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1.0.5 on Linux -->
    <w:p>
      <w:pPr>
        <w:pStyle w:val="TitleStyle"/>
      </w:pPr>
      <w:r>
        <w:t>Ustanowienie Krajowego Programu Przeciwdziałania Przemocy w Rodzinie na rok 2021.</w:t>
      </w:r>
    </w:p>
    <w:p>
      <w:pPr>
        <w:pStyle w:val="NormalStyle"/>
      </w:pPr>
      <w:r>
        <w:t>M.P.2021.235 z dnia 2021.03.05</w:t>
      </w:r>
    </w:p>
    <w:p>
      <w:pPr>
        <w:pStyle w:val="NormalStyle"/>
      </w:pPr>
      <w:r>
        <w:t>Status: Akt obowiązujący </w:t>
      </w:r>
    </w:p>
    <w:p>
      <w:pPr>
        <w:pStyle w:val="NormalStyle"/>
      </w:pPr>
      <w:r>
        <w:t>Wersja od: 1 stycznia 2021r.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5 marca 2021 r.</w:t>
      </w:r>
    </w:p>
    <w:p>
      <w:pPr>
        <w:spacing w:after="0"/>
        <w:ind w:left="0"/>
        <w:jc w:val="left"/>
        <w:textAlignment w:val="auto"/>
      </w:pPr>
      <w:r>
        <w:rPr>
          <w:rFonts w:ascii="Times New Roman"/>
          <w:b/>
          <w:i w:val="false"/>
          <w:color w:val="000000"/>
          <w:sz w:val="24"/>
          <w:lang w:val="pl-PL"/>
        </w:rPr>
        <w:t>Moc wsteczna:</w:t>
      </w:r>
    </w:p>
    <w:p>
      <w:pPr>
        <w:spacing w:after="0"/>
        <w:ind w:left="0"/>
        <w:jc w:val="left"/>
        <w:textAlignment w:val="auto"/>
      </w:pPr>
      <w:r>
        <w:rPr>
          <w:rFonts w:ascii="Times New Roman"/>
          <w:b w:val="false"/>
          <w:i w:val="false"/>
          <w:color w:val="000000"/>
          <w:sz w:val="24"/>
          <w:lang w:val="pl-PL"/>
        </w:rPr>
        <w:t>1 stycznia 2021</w:t>
      </w:r>
      <w:r>
        <w:rPr>
          <w:rFonts w:ascii="Times New Roman"/>
          <w:b w:val="false"/>
          <w:i w:val="false"/>
          <w:color w:val="000000"/>
          <w:sz w:val="24"/>
          <w:lang w:val="pl-PL"/>
        </w:rPr>
        <w:t>r.</w:t>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
Wygasa z końcem dnia:
</w:t>
      </w:r>
    </w:p>
    <w:p>
      <w:pPr>
        <w:spacing w:after="0"/>
        <w:ind w:left="0"/>
        <w:jc w:val="left"/>
        <w:textAlignment w:val="auto"/>
      </w:pPr>
      <w:r>
        <w:rPr>
          <w:rFonts w:ascii="Times New Roman"/>
          <w:b w:val="false"/>
          <w:i w:val="false"/>
          <w:color w:val="000000"/>
          <w:sz w:val="24"/>
          <w:lang w:val="pl-PL"/>
        </w:rPr>
        <w:t>31 grudnia 2021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ogólne
</w:t>
      </w:r>
    </w:p>
    <w:p>
      <w:pPr>
        <w:spacing w:before="25" w:after="0"/>
        <w:ind w:left="0"/>
        <w:jc w:val="left"/>
        <w:textAlignment w:val="auto"/>
      </w:pPr>
      <w:r>
        <w:rPr>
          <w:rFonts w:ascii="Times New Roman"/>
          <w:b w:val="false"/>
          <w:i w:val="false"/>
          <w:color w:val="000000"/>
          <w:sz w:val="24"/>
          <w:lang w:val="pl-PL"/>
        </w:rPr>
        <w:t>uchwała wygasa z końcem dnia 31 grudnia 2021 r. zgodnie z tytułem nin. uchwały.</w:t>
      </w: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UCHWAŁA Nr 16</w:t>
      </w:r>
    </w:p>
    <w:p>
      <w:pPr>
        <w:spacing w:after="0"/>
        <w:ind w:left="0"/>
        <w:jc w:val="center"/>
        <w:textAlignment w:val="auto"/>
      </w:pPr>
      <w:r>
        <w:rPr>
          <w:rFonts w:ascii="Times New Roman"/>
          <w:b/>
          <w:i w:val="false"/>
          <w:color w:val="000000"/>
          <w:sz w:val="24"/>
          <w:lang w:val="pl-PL"/>
        </w:rPr>
        <w:t>RADY MINISTRÓW</w:t>
      </w:r>
    </w:p>
    <w:p>
      <w:pPr>
        <w:spacing w:before="80" w:after="0"/>
        <w:ind w:left="0"/>
        <w:jc w:val="center"/>
        <w:textAlignment w:val="auto"/>
      </w:pPr>
      <w:r>
        <w:rPr>
          <w:rFonts w:ascii="Times New Roman"/>
          <w:b/>
          <w:i w:val="false"/>
          <w:color w:val="000000"/>
          <w:sz w:val="24"/>
          <w:lang w:val="pl-PL"/>
        </w:rPr>
        <w:t>z dnia 1 lutego 2021 r.</w:t>
      </w:r>
    </w:p>
    <w:p>
      <w:pPr>
        <w:spacing w:before="80" w:after="0"/>
        <w:ind w:left="0"/>
        <w:jc w:val="center"/>
        <w:textAlignment w:val="auto"/>
      </w:pPr>
      <w:r>
        <w:rPr>
          <w:rFonts w:ascii="Times New Roman"/>
          <w:b/>
          <w:i w:val="false"/>
          <w:color w:val="000000"/>
          <w:sz w:val="24"/>
          <w:lang w:val="pl-PL"/>
        </w:rPr>
        <w:t>w sprawie ustanowienia Krajowego Programu Przeciwdziałania Przemocy w Rodzinie na rok 2021</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29 lipca 2005 r. o przeciwdziałaniu przemocy w rodzinie (Dz. U. z 2020 r. poz. 218 i 956) Rada Ministrów uchwala, co następuje:</w:t>
      </w:r>
    </w:p>
    <w:p>
      <w:pPr>
        <w:spacing w:before="26" w:after="24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Ustanawia się Krajowy Program Przeciwdziałania Przemocy w Rodzinie na rok 2021, stanowiący załącznik do uchwały.</w:t>
      </w:r>
    </w:p>
    <w:p>
      <w:pPr>
        <w:spacing w:before="26" w:after="24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Uchwała wchodzi w życie z dniem ogłoszenia, z mocą od dnia 1 stycznia 2021 r.</w:t>
      </w:r>
    </w:p>
    <w:p>
      <w:pPr>
        <w:spacing w:after="0"/>
        <w:ind w:left="0"/>
        <w:jc w:val="left"/>
        <w:textAlignment w:val="auto"/>
      </w:pPr>
    </w:p>
    <w:p>
      <w:pPr>
        <w:spacing w:before="169" w:after="0"/>
        <w:ind w:left="0"/>
        <w:jc w:val="center"/>
        <w:textAlignment w:val="auto"/>
      </w:pPr>
      <w:r>
        <w:rPr>
          <w:rFonts w:ascii="Times New Roman"/>
          <w:b/>
          <w:i w:val="false"/>
          <w:color w:val="000000"/>
          <w:sz w:val="24"/>
          <w:lang w:val="pl-PL"/>
        </w:rPr>
        <w:t>ZAŁĄCZNIKI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ZAŁĄCZNIK</w:t>
      </w:r>
    </w:p>
    <w:p>
      <w:pPr>
        <w:spacing w:before="25" w:after="0"/>
        <w:ind w:left="0"/>
        <w:jc w:val="center"/>
        <w:textAlignment w:val="auto"/>
      </w:pPr>
      <w:r>
        <w:rPr>
          <w:rFonts w:ascii="Times New Roman"/>
          <w:b/>
          <w:i w:val="false"/>
          <w:color w:val="000000"/>
          <w:sz w:val="24"/>
          <w:lang w:val="pl-PL"/>
        </w:rPr>
        <w:t>KRAJOWY PROGRAM PRZECIWDZIAŁANIA PRZEMOCY W RODZINIE</w:t>
      </w:r>
    </w:p>
    <w:p>
      <w:pPr>
        <w:spacing w:after="0"/>
        <w:ind w:left="0"/>
        <w:jc w:val="left"/>
        <w:textAlignment w:val="auto"/>
      </w:pPr>
      <w:r>
        <w:rPr>
          <w:rFonts w:ascii="Times New Roman"/>
          <w:b w:val="false"/>
          <w:i w:val="false"/>
          <w:color w:val="000000"/>
          <w:sz w:val="24"/>
          <w:lang w:val="pl-PL"/>
        </w:rPr>
        <w:t>Spis treści</w:t>
      </w:r>
    </w:p>
    <w:p>
      <w:pPr>
        <w:spacing w:before="25" w:after="0"/>
        <w:ind w:left="0"/>
        <w:jc w:val="both"/>
        <w:textAlignment w:val="auto"/>
      </w:pPr>
      <w:r>
        <w:rPr>
          <w:rFonts w:ascii="Times New Roman"/>
          <w:b w:val="false"/>
          <w:i w:val="false"/>
          <w:color w:val="000000"/>
          <w:sz w:val="24"/>
          <w:lang w:val="pl-PL"/>
        </w:rPr>
        <w:t>Wstęp</w:t>
      </w:r>
    </w:p>
    <w:p>
      <w:pPr>
        <w:spacing w:before="25" w:after="0"/>
        <w:ind w:left="0"/>
        <w:jc w:val="both"/>
        <w:textAlignment w:val="auto"/>
      </w:pPr>
      <w:r>
        <w:rPr>
          <w:rFonts w:ascii="Times New Roman"/>
          <w:b w:val="false"/>
          <w:i w:val="false"/>
          <w:color w:val="000000"/>
          <w:sz w:val="24"/>
          <w:lang w:val="pl-PL"/>
        </w:rPr>
        <w:t>I. Cele Programu</w:t>
      </w:r>
    </w:p>
    <w:p>
      <w:pPr>
        <w:spacing w:before="25" w:after="0"/>
        <w:ind w:left="0"/>
        <w:jc w:val="both"/>
        <w:textAlignment w:val="auto"/>
      </w:pPr>
      <w:r>
        <w:rPr>
          <w:rFonts w:ascii="Times New Roman"/>
          <w:b w:val="false"/>
          <w:i w:val="false"/>
          <w:color w:val="000000"/>
          <w:sz w:val="24"/>
          <w:lang w:val="pl-PL"/>
        </w:rPr>
        <w:t>II. Założenia Programu</w:t>
      </w:r>
    </w:p>
    <w:p>
      <w:pPr>
        <w:spacing w:before="25" w:after="0"/>
        <w:ind w:left="0"/>
        <w:jc w:val="both"/>
        <w:textAlignment w:val="auto"/>
      </w:pPr>
      <w:r>
        <w:rPr>
          <w:rFonts w:ascii="Times New Roman"/>
          <w:b w:val="false"/>
          <w:i w:val="false"/>
          <w:color w:val="000000"/>
          <w:sz w:val="24"/>
          <w:lang w:val="pl-PL"/>
        </w:rPr>
        <w:t>III. Adresaci Programu</w:t>
      </w:r>
    </w:p>
    <w:p>
      <w:pPr>
        <w:spacing w:before="25" w:after="0"/>
        <w:ind w:left="0"/>
        <w:jc w:val="both"/>
        <w:textAlignment w:val="auto"/>
      </w:pPr>
      <w:r>
        <w:rPr>
          <w:rFonts w:ascii="Times New Roman"/>
          <w:b w:val="false"/>
          <w:i w:val="false"/>
          <w:color w:val="000000"/>
          <w:sz w:val="24"/>
          <w:lang w:val="pl-PL"/>
        </w:rPr>
        <w:t>IV. Realizatorzy Programu</w:t>
      </w:r>
    </w:p>
    <w:p>
      <w:pPr>
        <w:spacing w:before="25" w:after="0"/>
        <w:ind w:left="0"/>
        <w:jc w:val="both"/>
        <w:textAlignment w:val="auto"/>
      </w:pPr>
      <w:r>
        <w:rPr>
          <w:rFonts w:ascii="Times New Roman"/>
          <w:b w:val="false"/>
          <w:i w:val="false"/>
          <w:color w:val="000000"/>
          <w:sz w:val="24"/>
          <w:lang w:val="pl-PL"/>
        </w:rPr>
        <w:t>V. Akty prawa krajowego oraz programy wieloletnie</w:t>
      </w:r>
    </w:p>
    <w:p>
      <w:pPr>
        <w:spacing w:before="25" w:after="0"/>
        <w:ind w:left="0"/>
        <w:jc w:val="both"/>
        <w:textAlignment w:val="auto"/>
      </w:pPr>
      <w:r>
        <w:rPr>
          <w:rFonts w:ascii="Times New Roman"/>
          <w:b w:val="false"/>
          <w:i w:val="false"/>
          <w:color w:val="000000"/>
          <w:sz w:val="24"/>
          <w:lang w:val="pl-PL"/>
        </w:rPr>
        <w:t>VI. Obszary, kierunki i działania Programu</w:t>
      </w:r>
    </w:p>
    <w:p>
      <w:pPr>
        <w:spacing w:before="25" w:after="0"/>
        <w:ind w:left="0"/>
        <w:jc w:val="both"/>
        <w:textAlignment w:val="auto"/>
      </w:pPr>
      <w:r>
        <w:rPr>
          <w:rFonts w:ascii="Times New Roman"/>
          <w:b w:val="false"/>
          <w:i w:val="false"/>
          <w:color w:val="000000"/>
          <w:sz w:val="24"/>
          <w:lang w:val="pl-PL"/>
        </w:rPr>
        <w:t>Obszar 1: Profilaktyka, diagnoza społeczna i edukacja społeczna</w:t>
      </w:r>
    </w:p>
    <w:p>
      <w:pPr>
        <w:spacing w:before="25" w:after="0"/>
        <w:ind w:left="0"/>
        <w:jc w:val="both"/>
        <w:textAlignment w:val="auto"/>
      </w:pPr>
      <w:r>
        <w:rPr>
          <w:rFonts w:ascii="Times New Roman"/>
          <w:b w:val="false"/>
          <w:i w:val="false"/>
          <w:color w:val="000000"/>
          <w:sz w:val="24"/>
          <w:lang w:val="pl-PL"/>
        </w:rPr>
        <w:t>1.1. Poszerzenie wiedzy ogółu społeczeństwa, w tym zainteresowanych służb, na temat zjawiska przemocy w rodzinie</w:t>
      </w:r>
    </w:p>
    <w:p>
      <w:pPr>
        <w:spacing w:before="25" w:after="0"/>
        <w:ind w:left="0"/>
        <w:jc w:val="both"/>
        <w:textAlignment w:val="auto"/>
      </w:pPr>
      <w:r>
        <w:rPr>
          <w:rFonts w:ascii="Times New Roman"/>
          <w:b w:val="false"/>
          <w:i w:val="false"/>
          <w:color w:val="000000"/>
          <w:sz w:val="24"/>
          <w:lang w:val="pl-PL"/>
        </w:rPr>
        <w:t>1.2. Podniesienie poziomu wiedzy i świadomości społecznej w zakresie przyczyn i skutków przemocy w rodzinie (</w:t>
      </w:r>
      <w:r>
        <w:rPr>
          <w:rFonts w:ascii="Times New Roman"/>
          <w:b w:val="false"/>
          <w:i w:val="false"/>
          <w:color w:val="1b1b1b"/>
          <w:sz w:val="24"/>
          <w:lang w:val="pl-PL"/>
        </w:rPr>
        <w:t>art. 8 pkt 2</w:t>
      </w:r>
      <w:r>
        <w:rPr>
          <w:rFonts w:ascii="Times New Roman"/>
          <w:b w:val="false"/>
          <w:i w:val="false"/>
          <w:color w:val="000000"/>
          <w:sz w:val="24"/>
          <w:lang w:val="pl-PL"/>
        </w:rPr>
        <w:t xml:space="preserve"> w związku z </w:t>
      </w:r>
      <w:r>
        <w:rPr>
          <w:rFonts w:ascii="Times New Roman"/>
          <w:b w:val="false"/>
          <w:i w:val="false"/>
          <w:color w:val="1b1b1b"/>
          <w:sz w:val="24"/>
          <w:lang w:val="pl-PL"/>
        </w:rPr>
        <w:t>art. 10 ust. 1 pkt 3</w:t>
      </w:r>
      <w:r>
        <w:rPr>
          <w:rFonts w:ascii="Times New Roman"/>
          <w:b w:val="false"/>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1.3. Ograniczenie treści przemocowych w mediach</w:t>
      </w:r>
    </w:p>
    <w:p>
      <w:pPr>
        <w:spacing w:before="25" w:after="0"/>
        <w:ind w:left="0"/>
        <w:jc w:val="both"/>
        <w:textAlignment w:val="auto"/>
      </w:pPr>
      <w:r>
        <w:rPr>
          <w:rFonts w:ascii="Times New Roman"/>
          <w:b w:val="false"/>
          <w:i w:val="false"/>
          <w:color w:val="000000"/>
          <w:sz w:val="24"/>
          <w:lang w:val="pl-PL"/>
        </w:rPr>
        <w:t>1.4. Poprawa jakości systemu działań profilaktycznych</w:t>
      </w:r>
    </w:p>
    <w:p>
      <w:pPr>
        <w:spacing w:before="25" w:after="0"/>
        <w:ind w:left="0"/>
        <w:jc w:val="both"/>
        <w:textAlignment w:val="auto"/>
      </w:pPr>
      <w:r>
        <w:rPr>
          <w:rFonts w:ascii="Times New Roman"/>
          <w:b w:val="false"/>
          <w:i w:val="false"/>
          <w:color w:val="000000"/>
          <w:sz w:val="24"/>
          <w:lang w:val="pl-PL"/>
        </w:rPr>
        <w:t>1.5. Realizacja programów przeciwdziałania przemocy w rodzinie oraz ochrony ofiar przemocy w rodzinie (</w:t>
      </w:r>
      <w:r>
        <w:rPr>
          <w:rFonts w:ascii="Times New Roman"/>
          <w:b w:val="false"/>
          <w:i w:val="false"/>
          <w:color w:val="1b1b1b"/>
          <w:sz w:val="24"/>
          <w:lang w:val="pl-PL"/>
        </w:rPr>
        <w:t>art. 6 ust. 2</w:t>
      </w:r>
      <w:r>
        <w:rPr>
          <w:rFonts w:ascii="Times New Roman"/>
          <w:b w:val="false"/>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Obszar 2: Ochrona i pomoc osobom dotkniętym przemocą w rodzinie (</w:t>
      </w:r>
      <w:r>
        <w:rPr>
          <w:rFonts w:ascii="Times New Roman"/>
          <w:b w:val="false"/>
          <w:i w:val="false"/>
          <w:color w:val="1b1b1b"/>
          <w:sz w:val="24"/>
          <w:lang w:val="pl-PL"/>
        </w:rPr>
        <w:t>art. 10 ust. 1 pkt 1</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2.1. Rozwój infrastruktury instytucji rządowych i samorządowych, a także podmiotów oraz organizacji pozarządowych udzielających pomocy osobom dotkniętym przemocą w rodzinie oraz wypracowanie zasad współpracy</w:t>
      </w:r>
    </w:p>
    <w:p>
      <w:pPr>
        <w:spacing w:before="25" w:after="0"/>
        <w:ind w:left="0"/>
        <w:jc w:val="both"/>
        <w:textAlignment w:val="auto"/>
      </w:pPr>
      <w:r>
        <w:rPr>
          <w:rFonts w:ascii="Times New Roman"/>
          <w:b w:val="false"/>
          <w:i w:val="false"/>
          <w:color w:val="000000"/>
          <w:sz w:val="24"/>
          <w:lang w:val="pl-PL"/>
        </w:rPr>
        <w:t>2.2. Upowszechnianie informacji w zakresie możliwości i form udzielania pomocy osobom dotkniętym przemocą w rodzinie (</w:t>
      </w:r>
      <w:r>
        <w:rPr>
          <w:rFonts w:ascii="Times New Roman"/>
          <w:b w:val="false"/>
          <w:i w:val="false"/>
          <w:color w:val="1b1b1b"/>
          <w:sz w:val="24"/>
          <w:lang w:val="pl-PL"/>
        </w:rPr>
        <w:t>art. 10 ust. 1 pkt 4</w:t>
      </w:r>
      <w:r>
        <w:rPr>
          <w:rFonts w:ascii="Times New Roman"/>
          <w:b w:val="false"/>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2.3. Udzielanie pomocy i wsparcia osobom dotkniętym przemocą w rodzinie</w:t>
      </w:r>
    </w:p>
    <w:p>
      <w:pPr>
        <w:spacing w:before="25" w:after="0"/>
        <w:ind w:left="0"/>
        <w:jc w:val="both"/>
        <w:textAlignment w:val="auto"/>
      </w:pPr>
      <w:r>
        <w:rPr>
          <w:rFonts w:ascii="Times New Roman"/>
          <w:b w:val="false"/>
          <w:i w:val="false"/>
          <w:color w:val="000000"/>
          <w:sz w:val="24"/>
          <w:lang w:val="pl-PL"/>
        </w:rPr>
        <w:t>2.4. Monitoring działań pomocowych</w:t>
      </w:r>
    </w:p>
    <w:p>
      <w:pPr>
        <w:spacing w:before="25" w:after="0"/>
        <w:ind w:left="0"/>
        <w:jc w:val="both"/>
        <w:textAlignment w:val="auto"/>
      </w:pPr>
      <w:r>
        <w:rPr>
          <w:rFonts w:ascii="Times New Roman"/>
          <w:b w:val="false"/>
          <w:i w:val="false"/>
          <w:color w:val="000000"/>
          <w:sz w:val="24"/>
          <w:lang w:val="pl-PL"/>
        </w:rPr>
        <w:t>Obszar 3: Oddziaływanie na osoby stosujące przemoc w rodzinie</w:t>
      </w:r>
    </w:p>
    <w:p>
      <w:pPr>
        <w:spacing w:before="25" w:after="0"/>
        <w:ind w:left="0"/>
        <w:jc w:val="both"/>
        <w:textAlignment w:val="auto"/>
      </w:pPr>
      <w:r>
        <w:rPr>
          <w:rFonts w:ascii="Times New Roman"/>
          <w:b w:val="false"/>
          <w:i w:val="false"/>
          <w:color w:val="000000"/>
          <w:sz w:val="24"/>
          <w:lang w:val="pl-PL"/>
        </w:rPr>
        <w:t>3.1. Tworzenie i rozszerzanie oferty oddziaływań wobec osób stosujących przemoc w rodzinie,</w:t>
      </w:r>
    </w:p>
    <w:p>
      <w:pPr>
        <w:spacing w:before="25" w:after="0"/>
        <w:ind w:left="0"/>
        <w:jc w:val="both"/>
        <w:textAlignment w:val="auto"/>
      </w:pPr>
      <w:r>
        <w:rPr>
          <w:rFonts w:ascii="Times New Roman"/>
          <w:b w:val="false"/>
          <w:i w:val="false"/>
          <w:color w:val="000000"/>
          <w:sz w:val="24"/>
          <w:lang w:val="pl-PL"/>
        </w:rPr>
        <w:t>realizowanych przez instytucje rządowe i samorządowe, a także podmioty oraz organizacje pozarządowe, a także wypracowywanie i doskonalenie zasad współpracy między tymi instytucjami i podmiotami oraz organizacjami pozarządowymi i wdrażanie do realizacji</w:t>
      </w:r>
    </w:p>
    <w:p>
      <w:pPr>
        <w:spacing w:before="25" w:after="0"/>
        <w:ind w:left="0"/>
        <w:jc w:val="both"/>
        <w:textAlignment w:val="auto"/>
      </w:pPr>
      <w:r>
        <w:rPr>
          <w:rFonts w:ascii="Times New Roman"/>
          <w:b w:val="false"/>
          <w:i w:val="false"/>
          <w:color w:val="000000"/>
          <w:sz w:val="24"/>
          <w:lang w:val="pl-PL"/>
        </w:rPr>
        <w:t>3.2. Interweniowanie oraz reagowanie właściwych służb na stosowanie przemocy w rodzinie ....</w:t>
      </w:r>
    </w:p>
    <w:p>
      <w:pPr>
        <w:spacing w:before="25" w:after="0"/>
        <w:ind w:left="0"/>
        <w:jc w:val="both"/>
        <w:textAlignment w:val="auto"/>
      </w:pPr>
      <w:r>
        <w:rPr>
          <w:rFonts w:ascii="Times New Roman"/>
          <w:b w:val="false"/>
          <w:i w:val="false"/>
          <w:color w:val="000000"/>
          <w:sz w:val="24"/>
          <w:lang w:val="pl-PL"/>
        </w:rPr>
        <w:t>3.3. Realizowanie wobec osób stosujących przemoc w rodzinie programów oddziaływań korekcyjno-edukacyjnych zmierzających do zaprzestania stosowania przemocy w rodzinie (</w:t>
      </w:r>
      <w:r>
        <w:rPr>
          <w:rFonts w:ascii="Times New Roman"/>
          <w:b w:val="false"/>
          <w:i w:val="false"/>
          <w:color w:val="1b1b1b"/>
          <w:sz w:val="24"/>
          <w:lang w:val="pl-PL"/>
        </w:rPr>
        <w:t>art. 10 ust. 1 pkt 2</w:t>
      </w:r>
      <w:r>
        <w:rPr>
          <w:rFonts w:ascii="Times New Roman"/>
          <w:b w:val="false"/>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3.4. Realizowanie programów psychologiczno-terapeutycznych dla osób stosujących przemoc w rodzinie zmierzających do zmiany wzorców zachowań</w:t>
      </w:r>
    </w:p>
    <w:p>
      <w:pPr>
        <w:spacing w:before="25" w:after="0"/>
        <w:ind w:left="0"/>
        <w:jc w:val="both"/>
        <w:textAlignment w:val="auto"/>
      </w:pPr>
      <w:r>
        <w:rPr>
          <w:rFonts w:ascii="Times New Roman"/>
          <w:b w:val="false"/>
          <w:i w:val="false"/>
          <w:color w:val="000000"/>
          <w:sz w:val="24"/>
          <w:lang w:val="pl-PL"/>
        </w:rPr>
        <w:t>3.5. Realizowanie programów wspierających dla osób stosujących przemoc w rodzinie zmierzających do utrwalenia i wzmocnienia zmian zapoczątkowanych oddziaływaniami korekcyjno-edukacyjnymi lub psychologiczno-terapeutycznymi</w:t>
      </w:r>
    </w:p>
    <w:p>
      <w:pPr>
        <w:spacing w:before="25" w:after="0"/>
        <w:ind w:left="0"/>
        <w:jc w:val="both"/>
        <w:textAlignment w:val="auto"/>
      </w:pPr>
      <w:r>
        <w:rPr>
          <w:rFonts w:ascii="Times New Roman"/>
          <w:b w:val="false"/>
          <w:i w:val="false"/>
          <w:color w:val="000000"/>
          <w:sz w:val="24"/>
          <w:lang w:val="pl-PL"/>
        </w:rPr>
        <w:t>Obszar 4: Podnoszenie kompetencji, rozwijanie i doskonalenie umiejętności służb i przedstawicieli podmiotów realizujących działania z zakresu przeciwdziałania przemocy w rodzinie ....</w:t>
      </w:r>
    </w:p>
    <w:p>
      <w:pPr>
        <w:spacing w:before="25" w:after="0"/>
        <w:ind w:left="0"/>
        <w:jc w:val="both"/>
        <w:textAlignment w:val="auto"/>
      </w:pPr>
      <w:r>
        <w:rPr>
          <w:rFonts w:ascii="Times New Roman"/>
          <w:b w:val="false"/>
          <w:i w:val="false"/>
          <w:color w:val="000000"/>
          <w:sz w:val="24"/>
          <w:lang w:val="pl-PL"/>
        </w:rPr>
        <w:t>4.1. Wzmacnianie jakości kształcenia i doskonalenia zawodowego osób przygotowujących się do realizacji zadań z zakresu przeciwdziałania przemocy w rodzinie oraz osób realizujących te zadania 49</w:t>
      </w:r>
    </w:p>
    <w:p>
      <w:pPr>
        <w:spacing w:before="25" w:after="0"/>
        <w:ind w:left="0"/>
        <w:jc w:val="both"/>
        <w:textAlignment w:val="auto"/>
      </w:pPr>
      <w:r>
        <w:rPr>
          <w:rFonts w:ascii="Times New Roman"/>
          <w:b w:val="false"/>
          <w:i w:val="false"/>
          <w:color w:val="000000"/>
          <w:sz w:val="24"/>
          <w:lang w:val="pl-PL"/>
        </w:rPr>
        <w:t>4.2. Wyznaczanie kierunków działań dla podmiotów i instytucji zajmujących się przeciwdziałaniem przemocy w rodzinie</w:t>
      </w:r>
    </w:p>
    <w:p>
      <w:pPr>
        <w:spacing w:before="25" w:after="0"/>
        <w:ind w:left="0"/>
        <w:jc w:val="both"/>
        <w:textAlignment w:val="auto"/>
      </w:pPr>
      <w:r>
        <w:rPr>
          <w:rFonts w:ascii="Times New Roman"/>
          <w:b w:val="false"/>
          <w:i w:val="false"/>
          <w:color w:val="000000"/>
          <w:sz w:val="24"/>
          <w:lang w:val="pl-PL"/>
        </w:rPr>
        <w:t>4.3. Podnoszenie kompetencji osób realizujących zadania z zakresu przeciwdziałania przemocy</w:t>
      </w:r>
    </w:p>
    <w:p>
      <w:pPr>
        <w:spacing w:before="25" w:after="0"/>
        <w:ind w:left="0"/>
        <w:jc w:val="both"/>
        <w:textAlignment w:val="auto"/>
      </w:pPr>
      <w:r>
        <w:rPr>
          <w:rFonts w:ascii="Times New Roman"/>
          <w:b w:val="false"/>
          <w:i w:val="false"/>
          <w:color w:val="000000"/>
          <w:sz w:val="24"/>
          <w:lang w:val="pl-PL"/>
        </w:rPr>
        <w:t>w rodzinie</w:t>
      </w:r>
    </w:p>
    <w:p>
      <w:pPr>
        <w:spacing w:before="25" w:after="0"/>
        <w:ind w:left="0"/>
        <w:jc w:val="both"/>
        <w:textAlignment w:val="auto"/>
      </w:pPr>
      <w:r>
        <w:rPr>
          <w:rFonts w:ascii="Times New Roman"/>
          <w:b w:val="false"/>
          <w:i w:val="false"/>
          <w:color w:val="000000"/>
          <w:sz w:val="24"/>
          <w:lang w:val="pl-PL"/>
        </w:rPr>
        <w:t>4.4. Wzmacnianie kompetencji zawodowych oraz przeciwdziałanie wypaleniu zawodowemu osób realizujących zadania z zakresu przeciwdziałania przemocy w rodzinie</w:t>
      </w:r>
    </w:p>
    <w:p>
      <w:pPr>
        <w:spacing w:before="25" w:after="0"/>
        <w:ind w:left="0"/>
        <w:jc w:val="both"/>
        <w:textAlignment w:val="auto"/>
      </w:pPr>
      <w:r>
        <w:rPr>
          <w:rFonts w:ascii="Times New Roman"/>
          <w:b w:val="false"/>
          <w:i w:val="false"/>
          <w:color w:val="000000"/>
          <w:sz w:val="24"/>
          <w:lang w:val="pl-PL"/>
        </w:rPr>
        <w:t>VII. Przewidywane skutki finansowe</w:t>
      </w:r>
    </w:p>
    <w:p>
      <w:pPr>
        <w:spacing w:before="25" w:after="0"/>
        <w:ind w:left="0"/>
        <w:jc w:val="both"/>
        <w:textAlignment w:val="auto"/>
      </w:pPr>
      <w:r>
        <w:rPr>
          <w:rFonts w:ascii="Times New Roman"/>
          <w:b w:val="false"/>
          <w:i w:val="false"/>
          <w:color w:val="000000"/>
          <w:sz w:val="24"/>
          <w:lang w:val="pl-PL"/>
        </w:rPr>
        <w:t>VIII. Przewidywane efekty realizacji Programu</w:t>
      </w:r>
    </w:p>
    <w:p>
      <w:pPr>
        <w:spacing w:before="25" w:after="0"/>
        <w:ind w:left="0"/>
        <w:jc w:val="both"/>
        <w:textAlignment w:val="auto"/>
      </w:pPr>
      <w:r>
        <w:rPr>
          <w:rFonts w:ascii="Times New Roman"/>
          <w:b w:val="false"/>
          <w:i w:val="false"/>
          <w:color w:val="000000"/>
          <w:sz w:val="24"/>
          <w:lang w:val="pl-PL"/>
        </w:rPr>
        <w:t>IX. Sposób monitorowania i sprawozdawczości</w:t>
      </w:r>
    </w:p>
    <w:p>
      <w:pPr>
        <w:spacing w:before="25" w:after="0"/>
        <w:ind w:left="0"/>
        <w:jc w:val="both"/>
        <w:textAlignment w:val="auto"/>
      </w:pPr>
      <w:r>
        <w:rPr>
          <w:rFonts w:ascii="Times New Roman"/>
          <w:b w:val="false"/>
          <w:i w:val="false"/>
          <w:color w:val="000000"/>
          <w:sz w:val="24"/>
          <w:lang w:val="pl-PL"/>
        </w:rPr>
        <w:t>Załączniki do Programu:</w:t>
      </w:r>
    </w:p>
    <w:p>
      <w:pPr>
        <w:spacing w:before="25" w:after="0"/>
        <w:ind w:left="0"/>
        <w:jc w:val="both"/>
        <w:textAlignment w:val="auto"/>
      </w:pPr>
      <w:r>
        <w:rPr>
          <w:rFonts w:ascii="Times New Roman"/>
          <w:b w:val="false"/>
          <w:i w:val="false"/>
          <w:color w:val="000000"/>
          <w:sz w:val="24"/>
          <w:lang w:val="pl-PL"/>
        </w:rPr>
        <w:t>1. Załącznik nr 1 - Nakłady budżetu państwa na rok 2021 w związku z uchwaleniem Krajowego Programu Przeciwdziałania Przemocy w Rodzinie.</w:t>
      </w:r>
    </w:p>
    <w:p>
      <w:pPr>
        <w:spacing w:before="25" w:after="0"/>
        <w:ind w:left="0"/>
        <w:jc w:val="both"/>
        <w:textAlignment w:val="auto"/>
      </w:pPr>
      <w:r>
        <w:rPr>
          <w:rFonts w:ascii="Times New Roman"/>
          <w:b w:val="false"/>
          <w:i w:val="false"/>
          <w:color w:val="000000"/>
          <w:sz w:val="24"/>
          <w:lang w:val="pl-PL"/>
        </w:rPr>
        <w:t>2. Załącznik nr 2 - Wzór rocznego sprawozdania z realizacji Krajowego Programu Przeciwdziałania Przemocy w Rodzinie na rok 2021.</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Wstęp</w:t>
      </w:r>
    </w:p>
    <w:p>
      <w:pPr>
        <w:spacing w:before="25" w:after="0"/>
        <w:ind w:left="0"/>
        <w:jc w:val="center"/>
        <w:textAlignment w:val="auto"/>
      </w:pPr>
      <w:r>
        <w:rPr>
          <w:rFonts w:ascii="Times New Roman"/>
          <w:b/>
          <w:i w:val="false"/>
          <w:color w:val="000000"/>
          <w:sz w:val="24"/>
          <w:lang w:val="pl-PL"/>
        </w:rPr>
        <w:t xml:space="preserve">Konstytucja Rzeczypospolitej Polskiej z dnia 2 kwietnia 1997 r. w </w:t>
      </w:r>
      <w:r>
        <w:rPr>
          <w:rFonts w:ascii="Times New Roman"/>
          <w:b/>
          <w:i w:val="false"/>
          <w:color w:val="1b1b1b"/>
          <w:sz w:val="24"/>
          <w:lang w:val="pl-PL"/>
        </w:rPr>
        <w:t>art. 18</w:t>
      </w:r>
      <w:r>
        <w:rPr>
          <w:rFonts w:ascii="Times New Roman"/>
          <w:b/>
          <w:i w:val="false"/>
          <w:color w:val="000000"/>
          <w:sz w:val="24"/>
          <w:lang w:val="pl-PL"/>
        </w:rPr>
        <w:t xml:space="preserve">, </w:t>
      </w:r>
      <w:r>
        <w:rPr>
          <w:rFonts w:ascii="Times New Roman"/>
          <w:b/>
          <w:i w:val="false"/>
          <w:color w:val="1b1b1b"/>
          <w:sz w:val="24"/>
          <w:lang w:val="pl-PL"/>
        </w:rPr>
        <w:t>art. 47</w:t>
      </w:r>
      <w:r>
        <w:rPr>
          <w:rFonts w:ascii="Times New Roman"/>
          <w:b/>
          <w:i w:val="false"/>
          <w:color w:val="000000"/>
          <w:sz w:val="24"/>
          <w:lang w:val="pl-PL"/>
        </w:rPr>
        <w:t xml:space="preserve">, </w:t>
      </w:r>
      <w:r>
        <w:rPr>
          <w:rFonts w:ascii="Times New Roman"/>
          <w:b/>
          <w:i w:val="false"/>
          <w:color w:val="1b1b1b"/>
          <w:sz w:val="24"/>
          <w:lang w:val="pl-PL"/>
        </w:rPr>
        <w:t>art. 48</w:t>
      </w:r>
      <w:r>
        <w:rPr>
          <w:rFonts w:ascii="Times New Roman"/>
          <w:b/>
          <w:i w:val="false"/>
          <w:color w:val="000000"/>
          <w:sz w:val="24"/>
          <w:lang w:val="pl-PL"/>
        </w:rPr>
        <w:t xml:space="preserve"> i </w:t>
      </w:r>
      <w:r>
        <w:rPr>
          <w:rFonts w:ascii="Times New Roman"/>
          <w:b/>
          <w:i w:val="false"/>
          <w:color w:val="1b1b1b"/>
          <w:sz w:val="24"/>
          <w:lang w:val="pl-PL"/>
        </w:rPr>
        <w:t>art. 71</w:t>
      </w:r>
      <w:r>
        <w:rPr>
          <w:rFonts w:ascii="Times New Roman"/>
          <w:b/>
          <w:i w:val="false"/>
          <w:color w:val="000000"/>
          <w:sz w:val="24"/>
          <w:lang w:val="pl-PL"/>
        </w:rPr>
        <w:t xml:space="preserve"> wskazuje, że instytucja rodziny, definiowana w systemie praw człowieka jako "naturalna i podstawowa komórka społeczeństwa" (art. 16 ust. 3 Powszechnej Deklaracji Praw Człowieka) jest objęta szczególną ochroną i opieką Rzeczypospolitej Polskiej, a jej dobro państwo ma obowiązek uwzględnić w swojej polityce społecznej.</w:t>
      </w:r>
    </w:p>
    <w:p>
      <w:pPr>
        <w:spacing w:after="0"/>
        <w:ind w:left="0"/>
        <w:jc w:val="left"/>
        <w:textAlignment w:val="auto"/>
      </w:pPr>
      <w:r>
        <w:rPr>
          <w:rFonts w:ascii="Times New Roman"/>
          <w:b w:val="false"/>
          <w:i w:val="false"/>
          <w:color w:val="000000"/>
          <w:sz w:val="24"/>
          <w:lang w:val="pl-PL"/>
        </w:rPr>
        <w:t>Szczególnie chroniona instytucja rodziny ustrojowo łączona jest z podstawową dla systemu praw człowieka zasadą ochrony życia rodzinnego (</w:t>
      </w:r>
      <w:r>
        <w:rPr>
          <w:rFonts w:ascii="Times New Roman"/>
          <w:b w:val="false"/>
          <w:i w:val="false"/>
          <w:color w:val="1b1b1b"/>
          <w:sz w:val="24"/>
          <w:lang w:val="pl-PL"/>
        </w:rPr>
        <w:t>art. 47</w:t>
      </w:r>
      <w:r>
        <w:rPr>
          <w:rFonts w:ascii="Times New Roman"/>
          <w:b w:val="false"/>
          <w:i w:val="false"/>
          <w:color w:val="000000"/>
          <w:sz w:val="24"/>
          <w:lang w:val="pl-PL"/>
        </w:rPr>
        <w:t xml:space="preserve"> Konstytucji Rzeczypospolitej Polskiej) i prawem rodziców do wychowywania dzieci zgodnie z własnymi przekonaniami (</w:t>
      </w:r>
      <w:r>
        <w:rPr>
          <w:rFonts w:ascii="Times New Roman"/>
          <w:b w:val="false"/>
          <w:i w:val="false"/>
          <w:color w:val="1b1b1b"/>
          <w:sz w:val="24"/>
          <w:lang w:val="pl-PL"/>
        </w:rPr>
        <w:t>art. 48 ust. 1</w:t>
      </w:r>
      <w:r>
        <w:rPr>
          <w:rFonts w:ascii="Times New Roman"/>
          <w:b w:val="false"/>
          <w:i w:val="false"/>
          <w:color w:val="000000"/>
          <w:sz w:val="24"/>
          <w:lang w:val="pl-PL"/>
        </w:rPr>
        <w:t xml:space="preserve"> Konstytucji Rzeczypospolitej Polskiej).</w:t>
      </w:r>
    </w:p>
    <w:p>
      <w:pPr>
        <w:spacing w:before="25" w:after="0"/>
        <w:ind w:left="0"/>
        <w:jc w:val="both"/>
        <w:textAlignment w:val="auto"/>
      </w:pPr>
      <w:r>
        <w:rPr>
          <w:rFonts w:ascii="Times New Roman"/>
          <w:b w:val="false"/>
          <w:i w:val="false"/>
          <w:color w:val="000000"/>
          <w:sz w:val="24"/>
          <w:lang w:val="pl-PL"/>
        </w:rPr>
        <w:t xml:space="preserve">Jednocześnie, w duchu subsydiarności działań władzy publicznej, przepis </w:t>
      </w:r>
      <w:r>
        <w:rPr>
          <w:rFonts w:ascii="Times New Roman"/>
          <w:b w:val="false"/>
          <w:i w:val="false"/>
          <w:color w:val="1b1b1b"/>
          <w:sz w:val="24"/>
          <w:lang w:val="pl-PL"/>
        </w:rPr>
        <w:t>art. 33</w:t>
      </w:r>
      <w:r>
        <w:rPr>
          <w:rFonts w:ascii="Times New Roman"/>
          <w:b w:val="false"/>
          <w:i w:val="false"/>
          <w:color w:val="000000"/>
          <w:sz w:val="24"/>
          <w:lang w:val="pl-PL"/>
        </w:rPr>
        <w:t xml:space="preserve"> Konstytucji nakłada na nią obowiązek konstruowania polityki rodzinnej i społecznej z uwzględnieniem zasady równych praw mężczyzn i kobiet w życiu rodzinnym, politycznym, społecznym i gospodarczym. Zgodnie z </w:t>
      </w:r>
      <w:r>
        <w:rPr>
          <w:rFonts w:ascii="Times New Roman"/>
          <w:b w:val="false"/>
          <w:i w:val="false"/>
          <w:color w:val="1b1b1b"/>
          <w:sz w:val="24"/>
          <w:lang w:val="pl-PL"/>
        </w:rPr>
        <w:t>art. 72</w:t>
      </w:r>
      <w:r>
        <w:rPr>
          <w:rFonts w:ascii="Times New Roman"/>
          <w:b w:val="false"/>
          <w:i w:val="false"/>
          <w:color w:val="000000"/>
          <w:sz w:val="24"/>
          <w:lang w:val="pl-PL"/>
        </w:rPr>
        <w:t xml:space="preserve"> Konstytucji Rzeczpospolita Polska zapewnia ochronę praw dziecka, a każdy ma prawo żądać od organów władzy publicznej ochrony dziecka przed przemocą, okrucieństwem, wyzyskiem i demoralizacją.</w:t>
      </w:r>
    </w:p>
    <w:p>
      <w:pPr>
        <w:spacing w:before="25" w:after="0"/>
        <w:ind w:left="0"/>
        <w:jc w:val="both"/>
        <w:textAlignment w:val="auto"/>
      </w:pPr>
      <w:r>
        <w:rPr>
          <w:rFonts w:ascii="Times New Roman"/>
          <w:b w:val="false"/>
          <w:i w:val="false"/>
          <w:color w:val="000000"/>
          <w:sz w:val="24"/>
          <w:lang w:val="pl-PL"/>
        </w:rPr>
        <w:t>Nie budzi wątpliwości fakt, że zadaniem instytucji i organizacji publicznych jest ochrona osób przed przemocą, również krzywdzeniem ze strony osób bliskich.</w:t>
      </w:r>
    </w:p>
    <w:p>
      <w:pPr>
        <w:spacing w:before="25" w:after="0"/>
        <w:ind w:left="0"/>
        <w:jc w:val="both"/>
        <w:textAlignment w:val="auto"/>
      </w:pPr>
      <w:r>
        <w:rPr>
          <w:rFonts w:ascii="Times New Roman"/>
          <w:b w:val="false"/>
          <w:i w:val="false"/>
          <w:color w:val="000000"/>
          <w:sz w:val="24"/>
          <w:lang w:val="pl-PL"/>
        </w:rPr>
        <w:t>Ustrojową zasadą jest także szczególna pomoc ze strony władz publicznych dla rodzin znajdujących się w trudnej sytuacji materialnej i społecznej (</w:t>
      </w:r>
      <w:r>
        <w:rPr>
          <w:rFonts w:ascii="Times New Roman"/>
          <w:b w:val="false"/>
          <w:i w:val="false"/>
          <w:color w:val="1b1b1b"/>
          <w:sz w:val="24"/>
          <w:lang w:val="pl-PL"/>
        </w:rPr>
        <w:t>art. 71</w:t>
      </w:r>
      <w:r>
        <w:rPr>
          <w:rFonts w:ascii="Times New Roman"/>
          <w:b w:val="false"/>
          <w:i w:val="false"/>
          <w:color w:val="000000"/>
          <w:sz w:val="24"/>
          <w:lang w:val="pl-PL"/>
        </w:rPr>
        <w:t xml:space="preserve"> Konstytucji Rzeczypospolitej Polskiej). Rodziny dotknięte przemocą pozostają w trudnej sytuacji społecznej, co jest podstawą do udzielania im szczególnej pomocy przy użyciu metod i narzędzi określonych w obecnie obowiązującym porządku prawnym.</w:t>
      </w:r>
    </w:p>
    <w:p>
      <w:pPr>
        <w:spacing w:before="25" w:after="0"/>
        <w:ind w:left="0"/>
        <w:jc w:val="both"/>
        <w:textAlignment w:val="auto"/>
      </w:pPr>
      <w:r>
        <w:rPr>
          <w:rFonts w:ascii="Times New Roman"/>
          <w:b w:val="false"/>
          <w:i w:val="false"/>
          <w:color w:val="000000"/>
          <w:sz w:val="24"/>
          <w:lang w:val="pl-PL"/>
        </w:rPr>
        <w:t>Badania empiryczne oraz doświadczenie wskazują, że prawidłowo funkcjonująca rodzina jest optymalnym środowiskiem rozwoju i samorealizacji. Natomiast przemoc jest jednym z ważnych zagrożeń dla realizacji tej podstawowej funkcji rodziny, jak i dla samorealizacji każdego z jej członków.</w:t>
      </w:r>
    </w:p>
    <w:p>
      <w:pPr>
        <w:spacing w:before="25" w:after="0"/>
        <w:ind w:left="0"/>
        <w:jc w:val="both"/>
        <w:textAlignment w:val="auto"/>
      </w:pPr>
      <w:r>
        <w:rPr>
          <w:rFonts w:ascii="Times New Roman"/>
          <w:b w:val="false"/>
          <w:i w:val="false"/>
          <w:color w:val="000000"/>
          <w:sz w:val="24"/>
          <w:lang w:val="pl-PL"/>
        </w:rPr>
        <w:t>Statystycznie większość osób doznających przemocy w rodzinie stanowią kobiety. Innymi szczególnie wrażliwymi kategoriami osób doznających przemocy w rodzinie są m.in.: małoletni, osoby starsze, osoby niepełnosprawne. Szczególna ochrona i wsparcie powinny być dedykowane dzieciom, zarówno doznającym przemocy w rodzinie, jak i będącym świadkami przemocy.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Diagnoza sytuacji</w:t>
      </w:r>
    </w:p>
    <w:p>
      <w:pPr>
        <w:spacing w:after="0"/>
        <w:ind w:left="0"/>
        <w:jc w:val="left"/>
        <w:textAlignment w:val="auto"/>
      </w:pPr>
      <w:r>
        <w:rPr>
          <w:rFonts w:ascii="Times New Roman"/>
          <w:b w:val="false"/>
          <w:i w:val="false"/>
          <w:color w:val="000000"/>
          <w:sz w:val="24"/>
          <w:lang w:val="pl-PL"/>
        </w:rPr>
        <w:t>Przemoc w rodzinie jest w Polsce, podobnie jak w innych krajach, jednym z problemów społecznych, który wymaga podejmowania szeroko zakrojonych działań przeciwdziałających temu zjawisku.</w:t>
      </w:r>
    </w:p>
    <w:p>
      <w:pPr>
        <w:spacing w:before="25" w:after="0"/>
        <w:ind w:left="0"/>
        <w:jc w:val="both"/>
        <w:textAlignment w:val="auto"/>
      </w:pPr>
      <w:r>
        <w:rPr>
          <w:rFonts w:ascii="Times New Roman"/>
          <w:b w:val="false"/>
          <w:i w:val="false"/>
          <w:color w:val="000000"/>
          <w:sz w:val="24"/>
          <w:lang w:val="pl-PL"/>
        </w:rPr>
        <w:t>Niebagatelny wpływ na stosowanie przemocy w rodzinie ma dziedziczenie wzorca przemocy ze środowiska pochodzenia. Dzieci wychowujące się w rodzinach z problemem przemocy przyswajają sobie zachowania dorosłych, których są świadkami lub ofiarami. Uczą się, że sposobem rozwiązywania konfliktów jest przemoc.</w:t>
      </w:r>
    </w:p>
    <w:p>
      <w:pPr>
        <w:spacing w:before="25" w:after="0"/>
        <w:ind w:left="0"/>
        <w:jc w:val="both"/>
        <w:textAlignment w:val="auto"/>
      </w:pPr>
      <w:r>
        <w:rPr>
          <w:rFonts w:ascii="Times New Roman"/>
          <w:b w:val="false"/>
          <w:i w:val="false"/>
          <w:color w:val="000000"/>
          <w:sz w:val="24"/>
          <w:lang w:val="pl-PL"/>
        </w:rPr>
        <w:t>Wpływ na stosowanie przemocy w rodzinie może mieć także uzależnienie/nadużywanie alkoholu. Statystyki pokazują, że wielu sprawców przemocy w rodzinie w chwili popełnienia czynu jest pod wpływem alkoholu. Należy pamiętać, że alkohol osłabia kontrolę nad zachowaniem i zwiększa prawdopodobieństwo reagowania złością i gniewem na trudności. Uzależnienie od alkoholu nie zwalnia z odpowiedzialności za swoje czyny, mimo że osoby stosujące przemoc często wykorzystują fakt bycia nietrzeźwym jako czynnik usprawiedliwiający ich zachowanie. Coraz częściej przyczyną przemocy w rodzinie jest uzależnienie nie tylko od alkoholu, ale co jest większym problemem, uzależnienie od narkotyków i substancji psychotropowych. Zgodnie z danymi przedstawionymi w Raporcie o stanie narkomanii w Polsce - w 2018 r. odsetek populacji w wieku 15-64 lata sięgających po narkotyki wynosił 5,4%.</w:t>
      </w:r>
    </w:p>
    <w:p>
      <w:pPr>
        <w:spacing w:before="25" w:after="0"/>
        <w:ind w:left="0"/>
        <w:jc w:val="both"/>
        <w:textAlignment w:val="auto"/>
      </w:pPr>
      <w:r>
        <w:rPr>
          <w:rFonts w:ascii="Times New Roman"/>
          <w:b w:val="false"/>
          <w:i w:val="false"/>
          <w:color w:val="000000"/>
          <w:sz w:val="24"/>
          <w:lang w:val="pl-PL"/>
        </w:rPr>
        <w:t xml:space="preserve">Na zlecenie Ministerstwa Pracy i Polityki Społecznej, zgodnie z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29 lipca 2005 r. o przeciwdziałaniu przemocy w rodzinie (Dz. U. z 2020 r. poz. 218 i 956) oraz Krajowego Programu Przeciwdziałania Przemocy w Rodzinie na lata 2014-2020 (M.P. z 2014 r. poz. 445), w grudniu 2012 r. zostały przeprowadzone badania w ramach projektu badawczego zatytułowanego "Diagnoza dotycząca realizacji zadań wynikających z ustawy z dnia 29 lipca 2005 r. o przeciwdziałaniu przemocy w rodzinie wykonywanych przez zespoły interdyscyplinarne/grupy robocze, a także realizacji procedury "Niebieska Karta" w oparciu o rozporządzenie z dnia 13 września 2011 r. w sprawie procedury "Niebieska Karta" oraz wzorów formularzy "Niebieska Karta" ". Zalety pracy interdyscyplinarnej - kompleksowość oraz zwiększenie efektywności i skuteczności działań - były potwierdzane opiniami uczestników ww. badań. Jako najważniejsze pozytywne rezultaty pracy interdyscyplinarnej wskazano kompleksowe, wieloaspektowe udzielanie pomocy rodzinom dotkniętym przemocą w rodzinie, lepszą koordynację działań służb i instytucji w zakresie przeciwdziałania przemocy w rodzinie, a przez to zwiększenie ich skuteczności oraz możliwość wzajemnego uczenia się, dzielenia wiedzą i doświadczeniami. Sprawne współdziałanie służb i instytucji pozwala efektywnie wykorzystywać zasoby, instrumenty i uprawnienia służb i instytucji - zarówno na poziomie strategicznym, jak i indywidualnych przypadków rodzin.</w:t>
      </w:r>
    </w:p>
    <w:p>
      <w:pPr>
        <w:spacing w:before="25" w:after="0"/>
        <w:ind w:left="0"/>
        <w:jc w:val="both"/>
        <w:textAlignment w:val="auto"/>
      </w:pPr>
      <w:r>
        <w:rPr>
          <w:rFonts w:ascii="Times New Roman"/>
          <w:b w:val="false"/>
          <w:i w:val="false"/>
          <w:color w:val="000000"/>
          <w:sz w:val="24"/>
          <w:lang w:val="pl-PL"/>
        </w:rPr>
        <w:t>Z badań zrealizowanych w 2014 r., na zlecenie Ministerstwa Pracy i Polityki Społecznej, pn. "Badania porównawcze oraz diagnoza skali występowania przemocy w rodzinie wśród osób dorosłych i dzieci, z podziałem na poszczególne formy przemocy wraz z opisem charakterystyki ofiar przemocy i sprawców" wynikało, że w 2014 r. 24,7% respondentów deklarowało, że w ciągu swojego życia osobiście doświadczyło co najmniej jednej z czterech form przemocy. Większość z nich doświadczyła jednej formy przemocy (64%), znacznie mniej badanych było ofiarą dwóch form przemocy (28,2%). Kobiety istotnie częściej niż mężczyźni przyznawały się do doświadczenia przemocy. Respondenci najczęściej deklarowali doświadczenie przemocy psychicznej, rzadziej wskazywali na przemoc fizyczną. Informacje na temat doznawania przemocy seksualnej i ekonomicznej pojawiały się sporadycznie. W przypadku przemocy psychicznej i seksualnej kobiety istotnie częściej niż mężczyźni deklarowały jej doświadczenie.</w:t>
      </w:r>
    </w:p>
    <w:p>
      <w:pPr>
        <w:spacing w:before="25" w:after="0"/>
        <w:ind w:left="0"/>
        <w:jc w:val="both"/>
        <w:textAlignment w:val="auto"/>
      </w:pPr>
      <w:r>
        <w:rPr>
          <w:rFonts w:ascii="Times New Roman"/>
          <w:b w:val="false"/>
          <w:i w:val="false"/>
          <w:color w:val="000000"/>
          <w:sz w:val="24"/>
          <w:lang w:val="pl-PL"/>
        </w:rPr>
        <w:t>Badanie pokazało też, że uczestnicy sytuacji przemocy w rodzinie mieli problem z szukaniem pomocy na zewnątrz. Niemal co piąta badana osoba twierdziła, że o przemocy można mówić tylko wtedy, gdy na ciele ofiary widać wyraźne ślady, np. siniaki. Co czwarta osoba badana twierdziła, że wyzwiska i obrażanie partnera to normalna rzecz podczas małżeńskich sporów. Oznacza to, że stosunkowo duża część badanych (w przedziale 20-24%) za przemoc uważała wyłącznie przemoc fizyczną, jedynie w jej ostrej formie. Wyniki badań pokazywały też, że problemem było także usprawiedliwianie przemocy przez przypisywanie jej szlachetnych pobudek lub przerzucanie części winy na osoby doznające przemocy.</w:t>
      </w:r>
    </w:p>
    <w:p>
      <w:pPr>
        <w:spacing w:before="25" w:after="0"/>
        <w:ind w:left="0"/>
        <w:jc w:val="both"/>
        <w:textAlignment w:val="auto"/>
      </w:pPr>
      <w:r>
        <w:rPr>
          <w:rFonts w:ascii="Times New Roman"/>
          <w:b w:val="false"/>
          <w:i w:val="false"/>
          <w:color w:val="000000"/>
          <w:sz w:val="24"/>
          <w:lang w:val="pl-PL"/>
        </w:rPr>
        <w:t>Inne badanie pn. "Ogólnopolska diagnoza infrastruktury wsparcia osób doznających przemocy oraz ocena efektywności i skuteczności stosowanych form pomocy" zrealizowane w 2017 r. na zlecenie Ministerstwa Rodziny, Pracy i Polityki Społecznej wskazało mocne i słabe strony funkcjonującej infrastruktury wsparcia. Za mocne strony systemu uznano: dużą liczbę i różnorodność placówek wspierających osoby doznające przemocy, w szczególności w większych ośrodkach miejskich, różnorodność form oferowanej pomocy, wzrost zaufania osób doznających przemocy do instytucji wspierających, pozytywne oddziaływanie procedury "Niebieska Karta" na życie osób doznających przemocy, dostępność informacji na temat oferowanych form pomocy dla osób doznających przemocy, indywidualne podejście do każdej osoby doznającej przemocy, zwiększającą się liczbę programów i projektów pomocowych, możliwość wykorzystania różnorodnych kanałów informacyjnych oraz realizowanie działań interwencyjnych i profilaktycznych. Należy podkreślić, że osoby korzystające z pomocy w związku z przemocą w rodzinie mają świadomość, że poza dedykowaną im infolinią mogą uzyskać interesujące ich informacje za pośrednictwem innych środków komunikowania się na odległość.</w:t>
      </w:r>
    </w:p>
    <w:p>
      <w:pPr>
        <w:spacing w:before="25" w:after="0"/>
        <w:ind w:left="0"/>
        <w:jc w:val="both"/>
        <w:textAlignment w:val="auto"/>
      </w:pPr>
      <w:r>
        <w:rPr>
          <w:rFonts w:ascii="Times New Roman"/>
          <w:b w:val="false"/>
          <w:i w:val="false"/>
          <w:color w:val="000000"/>
          <w:sz w:val="24"/>
          <w:lang w:val="pl-PL"/>
        </w:rPr>
        <w:t>Mimo iż działanie systemu oceniane było pozytywnie, to badanie wskazywało również obszary wymagające poprawy, np. słabo rozwiniętą infrastrukturę wsparcia dla osób doznających przemocy w małych miejscowościach i na obszarach wiejskich, niewystarczającą liczbę miejsc noclegowych, zbyt długi czas oczekiwania na niektóre formy pomocy, np. pomoc prawną, braki kadrowe, czasowe i finansowe w instytucjach wspierających osoby doznające przemocy, a także negatywne nastawienie osób doznających przemocy do zmiany swojej sytuacji życiowej oraz niechęć osób doznających przemocy do zgłaszania problemu.</w:t>
      </w:r>
    </w:p>
    <w:p>
      <w:pPr>
        <w:spacing w:before="25" w:after="0"/>
        <w:ind w:left="0"/>
        <w:jc w:val="both"/>
        <w:textAlignment w:val="auto"/>
      </w:pPr>
      <w:r>
        <w:rPr>
          <w:rFonts w:ascii="Times New Roman"/>
          <w:b w:val="false"/>
          <w:i w:val="false"/>
          <w:color w:val="000000"/>
          <w:sz w:val="24"/>
          <w:lang w:val="pl-PL"/>
        </w:rPr>
        <w:t>Badania pokazały, że istnieje duża liczba oraz różnorodność placówek wspierających osoby doznające przemocy. Liczba placówek występujących w danej miejscowości jest skorelowana z jej wielkością - im większa miejscowość, tym większa dostępność placówek wsparcia. Największą dostępnością charakteryzowały się punkty konsultacyjne dla osób doznających przemocy, stanowiące blisko 2/3 infrastruktury wsparcia na terenie całego kraju. Badanie pokazało również, że dużą dostępnością cieszą się również ośrodki interwencji kryzysowej. Wśród innych placówek zapewniających wsparcie osobom doznającym przemocy w rodzinie znalazły się specjalistyczne ośrodki wsparcia dla ofiar przemocy w rodzinie, jak również domy dla matek z małoletnimi dziećmi i kobiet w ciąży. Należy wskazać, że osoby doznające przemocy chętnie korzystały z usług oferowanych przez wymienione placówki i wysoko oceniały zasadność oraz skuteczność ich funkcjonowania. Badania pokazały tendencję wzrostową dotyczącą poziomu zaufania osób doznających przemocy do instytucji oferujących wsparcie. Wzrost zaufania może być następstwem skuteczności procedury "Niebieska Karta" oraz wysokim stopniem profesjonalizmu i różnorodnością pomocy, czym cechują się instytucje udzielające wsparcia osobom doznającym przemocy. Badania pokazały również, że dużą rolę w przeciwdziałaniu przemocy odgrywają działania profilaktyczne (edukacyjne, informacyjno-promocyjne) oraz interwencyjne. Zasługą działań profilaktycznych jest przede wszystkim zwracanie uwagi potencjalnych świadków przemocy, jej sprawców oraz osób jej doświadczających na problem przemocy oraz wskazywanie możliwości uzyskania pomocy.</w:t>
      </w:r>
    </w:p>
    <w:p>
      <w:pPr>
        <w:spacing w:before="25" w:after="0"/>
        <w:ind w:left="0"/>
        <w:jc w:val="both"/>
        <w:textAlignment w:val="auto"/>
      </w:pPr>
      <w:r>
        <w:rPr>
          <w:rFonts w:ascii="Times New Roman"/>
          <w:b w:val="false"/>
          <w:i w:val="false"/>
          <w:color w:val="000000"/>
          <w:sz w:val="24"/>
          <w:lang w:val="pl-PL"/>
        </w:rPr>
        <w:t>W przypadku działań interwencyjnych możliwe jest dotarcie do osób doznających przemocy oraz przeciwdziałanie występowaniu przemocy na dość wczesnym etapie jej występowania.</w:t>
      </w:r>
    </w:p>
    <w:p>
      <w:pPr>
        <w:spacing w:before="25" w:after="0"/>
        <w:ind w:left="0"/>
        <w:jc w:val="both"/>
        <w:textAlignment w:val="auto"/>
      </w:pPr>
      <w:r>
        <w:rPr>
          <w:rFonts w:ascii="Times New Roman"/>
          <w:b w:val="false"/>
          <w:i w:val="false"/>
          <w:color w:val="000000"/>
          <w:sz w:val="24"/>
          <w:lang w:val="pl-PL"/>
        </w:rPr>
        <w:t>Kwestie dotyczące oceny skuteczności funkcjonującego w Polsce systemu wsparcia osób doświadczających przemocy w rodzinie były przedmiotem badania przeprowadzonego w 2019 r. na zlecenie Ministerstwa Rodziny, Pracy i Polityki Społecznej pn. "Badanie skuteczności pomocy udzielanej osobom dotkniętym przemocą w rodzinie". Respondentami były zarówno osoby dotknięte przemocą, które skorzystały ze wsparcia, jak i przedstawiciele instytucji i organizacji udzielających pomocy.</w:t>
      </w:r>
    </w:p>
    <w:p>
      <w:pPr>
        <w:spacing w:before="25" w:after="0"/>
        <w:ind w:left="0"/>
        <w:jc w:val="both"/>
        <w:textAlignment w:val="auto"/>
      </w:pPr>
      <w:r>
        <w:rPr>
          <w:rFonts w:ascii="Times New Roman"/>
          <w:b w:val="false"/>
          <w:i w:val="false"/>
          <w:color w:val="000000"/>
          <w:sz w:val="24"/>
          <w:lang w:val="pl-PL"/>
        </w:rPr>
        <w:t>Badanie dotyczące oceny skuteczności funkcjonującego w Polsce systemu wsparcia pokazało, iż wysoko oceniane jest interdyscyplinarne podejście w zakresie pomocy udzielanej osobom krzywdzonym. Pozytywnie oceniana jest praca zespołów interdyscyplinarnych oraz współpraca interdyscyplinarna na poziomie gmin, prowadzona w celu obejmowania kompleksowym wsparciem osób doświadczających przemocy w rodzinie. Osoby pracujące w obszarze przeciwdziałania przemocy w rodzinie pozytywnie oceniają współpracę instytucjonalną na poziomie lokalnym, wskazując na możliwość szybkiej wymiany informacji i podejmowania decyzji.</w:t>
      </w:r>
    </w:p>
    <w:p>
      <w:pPr>
        <w:spacing w:before="25" w:after="0"/>
        <w:ind w:left="0"/>
        <w:jc w:val="both"/>
        <w:textAlignment w:val="auto"/>
      </w:pPr>
      <w:r>
        <w:rPr>
          <w:rFonts w:ascii="Times New Roman"/>
          <w:b w:val="false"/>
          <w:i w:val="false"/>
          <w:color w:val="000000"/>
          <w:sz w:val="24"/>
          <w:lang w:val="pl-PL"/>
        </w:rPr>
        <w:t>Badania pokazały, że procedura "Niebieska Karta" jest zdecydowanie podstawowym narzędziem, wykorzystywanym w procesie obejmowania wsparciem osób doznających różnego rodzaju przemocy w rodzinie. Świadczą o tym nie tylko opinie wyrażane na jej temat przez pracowników instytucji pomocowych, ale także to, że aż 90% badanych osób doznających przemocy w rodzinie, które objęte były pomocą jakichkolwiek służb, instytucji lub organizacji, była bądź jest objęta działaniem tej procedury. Opinię o jej wysokiej skuteczności oraz o tym, że zwykle problem przemocy w rodzinie zostaje dzięki niej rozwiązany, potwierdziło 40% respondentów. Natomiast największy odsetek - 43% ankietowanych uznało, że procedura "Niebieska Karta" jest częściowo skuteczna, tzn. problem zwykle zostaje rozwiązany w części. Wyniki badań pokazały, że wsparcie w ramach procedury "Niebieska Karta" jest oceniane pozytywnie i w większości przypadków wsparcie to definitywnie bądź przynajmniej częściowo rozwiązuje problem.</w:t>
      </w:r>
    </w:p>
    <w:p>
      <w:pPr>
        <w:spacing w:before="25" w:after="0"/>
        <w:ind w:left="0"/>
        <w:jc w:val="both"/>
        <w:textAlignment w:val="auto"/>
      </w:pPr>
      <w:r>
        <w:rPr>
          <w:rFonts w:ascii="Times New Roman"/>
          <w:b w:val="false"/>
          <w:i w:val="false"/>
          <w:color w:val="000000"/>
          <w:sz w:val="24"/>
          <w:lang w:val="pl-PL"/>
        </w:rPr>
        <w:t>Sygnalizującym ważną kwestię problemową pozostaje na pewno najczęściej wskazywany przez badanych okres, przez jaki zmagali się oni z problemem przemocy w rodzinie, zanim wszczęto w ich przypadku procedurę "Niebieska Karta". Aż 58% z nich przyznaje, że okres ten trwał więcej niż 2 lata. Może to wynikać z długiego czasu, który upłynie, zanim osoba doznająca przemocy w rodzinie zdobędzie się zgłosić po pomoc. Prowadzi to do konkluzji, że nadal potrzebne są działania uświadamiające społeczeństwo w zakresie zagadnień związanych z przemocą w rodzinie, aby osoby jej doświadczające zdawały sobie większą sprawę ze swojej sytuacji i możliwości jej poprawy, ale także po to, aby ich otoczenie reagowało w większym stopniu na sygnały występowania przemocy w rodzinach.</w:t>
      </w:r>
    </w:p>
    <w:p>
      <w:pPr>
        <w:spacing w:before="25" w:after="0"/>
        <w:ind w:left="0"/>
        <w:jc w:val="both"/>
        <w:textAlignment w:val="auto"/>
      </w:pPr>
      <w:r>
        <w:rPr>
          <w:rFonts w:ascii="Times New Roman"/>
          <w:b w:val="false"/>
          <w:i w:val="false"/>
          <w:color w:val="000000"/>
          <w:sz w:val="24"/>
          <w:lang w:val="pl-PL"/>
        </w:rPr>
        <w:t>Dodatkowo, w kontekście działania procedury "Niebieska Karta", warto wskazać, iż osoby nią objęte oceniają, że w największym stopniu zaangażowani w podejmowanie działań w jej ramach pozostają przedstawiciele jednostek organizacyjnych pomocy społecznej oraz Policji (odpowiednio 81% oraz 78% respondentów, wobec których prowadzono procedurę "Niebieska Karta", wskazało te dwie instytucje jako najbardziej zaangażowane). Pokrywa się to z opiniami samych pracowników badanych podmiotów, którzy również uznają te dwie instytucje za najbardziej zaangażowane w prowadzenie procedury "Niebieska Karta".</w:t>
      </w:r>
    </w:p>
    <w:p>
      <w:pPr>
        <w:spacing w:before="25" w:after="0"/>
        <w:ind w:left="0"/>
        <w:jc w:val="both"/>
        <w:textAlignment w:val="auto"/>
      </w:pPr>
      <w:r>
        <w:rPr>
          <w:rFonts w:ascii="Times New Roman"/>
          <w:b w:val="false"/>
          <w:i w:val="false"/>
          <w:color w:val="000000"/>
          <w:sz w:val="24"/>
          <w:lang w:val="pl-PL"/>
        </w:rPr>
        <w:t>Z innego badania realizowanego w 2019 r. na zlecenie Ministerstwa Rodziny, Pracy i Polityki Społecznej wynika wysoka skuteczność oddziaływań wobec sprawców przemocy w rodzinie. Badanie pn. "Skuteczność oddziaływań korekcyjno-edukacyjnych dla osób stosujących przemoc w rodzinie" pokazało, że programy oddziaływań korekcyjno-edukacyjnych dla sprawców przemocy w rodzinie oceniane są jako skuteczne przez osoby prowadzące programy. Członkowie zespołów interdyscyplinarnych i grup roboczych również w większości oceniali programy jako skuteczne. Dlatego rekomenduje się dalszy rozwój i upowszechnianie realizacji programów oddziaływań korekcyjno-edukacyjnych dla sprawców przemocy w rodzinie jako jednej z podstawowych form wsparcia rodziny doświadczającej przemocy. Zasadne jest również podjęcie działań zmierzających do zapewnienia ciągłości realizacji programów, aby maksymalnie skrócić okres oczekiwania na udział w programie.</w:t>
      </w:r>
    </w:p>
    <w:p>
      <w:pPr>
        <w:spacing w:before="25" w:after="0"/>
        <w:ind w:left="0"/>
        <w:jc w:val="both"/>
        <w:textAlignment w:val="auto"/>
      </w:pPr>
      <w:r>
        <w:rPr>
          <w:rFonts w:ascii="Times New Roman"/>
          <w:b w:val="false"/>
          <w:i w:val="false"/>
          <w:color w:val="000000"/>
          <w:sz w:val="24"/>
          <w:lang w:val="pl-PL"/>
        </w:rPr>
        <w:t>Badanie zrealizowane w 2019 r. na zlecenie Ministerstwa Rodziny Pracy i Polityki Społecznej pn. "Ogólnopolska diagnoza zjawiska przemocy w rodzinie" pokazało, że zwiększa się świadomość Polaków na temat zjawiska przemocy w rodzinie, jak i mechanizmów doznawania przemocy.</w:t>
      </w:r>
    </w:p>
    <w:p>
      <w:pPr>
        <w:spacing w:before="25" w:after="0"/>
        <w:ind w:left="0"/>
        <w:jc w:val="both"/>
        <w:textAlignment w:val="auto"/>
      </w:pPr>
      <w:r>
        <w:rPr>
          <w:rFonts w:ascii="Times New Roman"/>
          <w:b w:val="false"/>
          <w:i w:val="false"/>
          <w:color w:val="000000"/>
          <w:sz w:val="24"/>
          <w:lang w:val="pl-PL"/>
        </w:rPr>
        <w:t>Na poziomie deklaratywnym zdecydowana większość Polaków nie myśli o przemocy w rodzinie w sposób stereotypowy i potrafi zidentyfikować zachowania, które świadczą o występowaniu przemocy. Badanie pokazało, że ok. 85-90% Polaków identyfikuje różne sytuacje, które świadczą o występowaniu przemocy jako nieakceptowalne, co może świadczyć o coraz większej świadomości społecznej na temat zjawiska przemocy w rodzinie. Nadal jednak około 10% dorosłych osób uznaje różnego rodzaju przemocowe zachowania za normalne.</w:t>
      </w:r>
    </w:p>
    <w:p>
      <w:pPr>
        <w:spacing w:before="25" w:after="0"/>
        <w:ind w:left="0"/>
        <w:jc w:val="both"/>
        <w:textAlignment w:val="auto"/>
      </w:pPr>
      <w:r>
        <w:rPr>
          <w:rFonts w:ascii="Times New Roman"/>
          <w:b w:val="false"/>
          <w:i w:val="false"/>
          <w:color w:val="000000"/>
          <w:sz w:val="24"/>
          <w:lang w:val="pl-PL"/>
        </w:rPr>
        <w:t>Kobiety i mężczyźni nieco różnią się w tym, jak postrzegają przemoc. W największym stopniu różnice dotyczą stwierdzenia "Rodzice mają prawo bić swoje dzieci", z którym zgadza się 13% mężczyzn i 5% kobiet. Ogólną regułą jest to, że mężczyźni w większym zakresie akceptują dopuszczalność analizowanych w badaniu przejawów przemocy.</w:t>
      </w:r>
    </w:p>
    <w:p>
      <w:pPr>
        <w:spacing w:before="25" w:after="0"/>
        <w:ind w:left="0"/>
        <w:jc w:val="both"/>
        <w:textAlignment w:val="auto"/>
      </w:pPr>
      <w:r>
        <w:rPr>
          <w:rFonts w:ascii="Times New Roman"/>
          <w:b w:val="false"/>
          <w:i w:val="false"/>
          <w:color w:val="000000"/>
          <w:sz w:val="24"/>
          <w:lang w:val="pl-PL"/>
        </w:rPr>
        <w:t>Najbardziej kontrowersyjna opinia na temat przemocy w rodzinie, to stwierdzenie "Ofiary przemocy w rodzinie akceptują swoją sytuację". W tym przypadku Polacy są podzieleni niemal po równo - około 40% zgadza się z tym poglądem i tyle samo osób się nie zgadza, pozostałe osoby nie mają wyrobionego zdania.</w:t>
      </w:r>
    </w:p>
    <w:p>
      <w:pPr>
        <w:spacing w:before="25" w:after="0"/>
        <w:ind w:left="0"/>
        <w:jc w:val="both"/>
        <w:textAlignment w:val="auto"/>
      </w:pPr>
      <w:r>
        <w:rPr>
          <w:rFonts w:ascii="Times New Roman"/>
          <w:b w:val="false"/>
          <w:i w:val="false"/>
          <w:color w:val="000000"/>
          <w:sz w:val="24"/>
          <w:lang w:val="pl-PL"/>
        </w:rPr>
        <w:t>Osoby, które uważają, że z różnych powodów lepiej nie wtrącać się w życie rodzin dotkniętych przemocą, stanowią około kilkunastu procent ogółu społeczeństwa. Zdaniem ekspertów w praktyce waga tego problemu jest większa, bo ludzie, którzy realnie obserwują przemoc w swoim otoczeniu, rzeczywiście boją się reagować lub też nie wiedzą, co powinni zrobić. Z tego względu działania edukacyjne i kampanie społeczne powinny koncentrować się również na świadkach przemocy i na tym, jak należy reagować w sytuacji bycia świadkiem przemocy.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Ocena Krajowego Programu Przeciwdziałania Przemocy w Rodzinie na lata 2014-2020</w:t>
      </w:r>
    </w:p>
    <w:p>
      <w:pPr>
        <w:spacing w:after="0"/>
        <w:ind w:left="0"/>
        <w:jc w:val="left"/>
        <w:textAlignment w:val="auto"/>
      </w:pPr>
      <w:r>
        <w:rPr>
          <w:rFonts w:ascii="Times New Roman"/>
          <w:b w:val="false"/>
          <w:i w:val="false"/>
          <w:color w:val="000000"/>
          <w:sz w:val="24"/>
          <w:lang w:val="pl-PL"/>
        </w:rPr>
        <w:t>Wyniki wyżej przywołanych badań realizowanych w 2019 r. pokazały, że obecnie funkcjonujący system pomocy udzielanej osobom krzywdzonym jest skuteczny. Respondenci badania pn. "Badanie skuteczności pomocy udzielanej osobom dotkniętym przemocą w rodzinie" pozytywnie ocenili działanie systemu wsparcia osób doznających przemocy w rodzinie w Polsce. Osoby doznające przemocy, które skorzystały z różnorodnych form wsparcia, w 83% otrzymane wsparcie oceniły jako skuteczne. Najlepiej ocenianymi instytucjami w kontekście działań pomocowych były ośrodki pomocy społecznej oraz Policja. Jako najbardziej skuteczne formy wsparcia, oprócz realizacji procedury "Niebieska Karta", wskazywano poradnictwo psychologiczne oraz prawne, jak również pomoc oferowaną w ramach pracy socjalnej.</w:t>
      </w:r>
    </w:p>
    <w:p>
      <w:pPr>
        <w:spacing w:before="25" w:after="0"/>
        <w:ind w:left="0"/>
        <w:jc w:val="both"/>
        <w:textAlignment w:val="auto"/>
      </w:pPr>
      <w:r>
        <w:rPr>
          <w:rFonts w:ascii="Times New Roman"/>
          <w:b w:val="false"/>
          <w:i w:val="false"/>
          <w:color w:val="000000"/>
          <w:sz w:val="24"/>
          <w:lang w:val="pl-PL"/>
        </w:rPr>
        <w:t>Na podstawie dotychczas zebranych danych ze sprawozdań z Realizacji Krajowego Programu Przeciwdziałania Przemocy w Rodzinie na lata 2014-2020, możliwe jest przedstawienie danych dotyczących sześciu lat realizowania postanowień Programu, tj. danych za lata 2014-2019.</w:t>
      </w:r>
    </w:p>
    <w:p>
      <w:pPr>
        <w:spacing w:before="25" w:after="0"/>
        <w:ind w:left="0"/>
        <w:jc w:val="both"/>
        <w:textAlignment w:val="auto"/>
      </w:pPr>
      <w:r>
        <w:rPr>
          <w:rFonts w:ascii="Times New Roman"/>
          <w:b w:val="false"/>
          <w:i w:val="false"/>
          <w:color w:val="000000"/>
          <w:sz w:val="24"/>
          <w:lang w:val="pl-PL"/>
        </w:rPr>
        <w:t>Ze Sprawozdania z Realizacji Krajowego Programu Przeciwdziałania Przemocy w Rodzinie na lata 2014-2020 za rok 2019 wynika, że liczba sporządzonych formularzy "Niebieska</w:t>
      </w:r>
    </w:p>
    <w:p>
      <w:pPr>
        <w:spacing w:before="25" w:after="0"/>
        <w:ind w:left="0"/>
        <w:jc w:val="both"/>
        <w:textAlignment w:val="auto"/>
      </w:pPr>
      <w:r>
        <w:rPr>
          <w:rFonts w:ascii="Times New Roman"/>
          <w:b w:val="false"/>
          <w:i w:val="false"/>
          <w:color w:val="000000"/>
          <w:sz w:val="24"/>
          <w:lang w:val="pl-PL"/>
        </w:rPr>
        <w:t>Karta-A" przez przedstawicieli poszczególnych podmiotów wszczynających procedurę wyniosła 94 716, w tym przez przedstawicieli: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jednostek organizacyjnych pomocy społecznej - 12 083,</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Policji-74 313,</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gminnych komisji rozwiązywania problemów alkoholowych - 2813,</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oświaty - 4849,</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ochrony zdrowia - 658.</w:t>
      </w:r>
    </w:p>
    <w:p>
      <w:pPr>
        <w:spacing w:before="25" w:after="0"/>
        <w:ind w:left="0"/>
        <w:jc w:val="both"/>
        <w:textAlignment w:val="auto"/>
      </w:pPr>
      <w:r>
        <w:rPr>
          <w:rFonts w:ascii="Times New Roman"/>
          <w:b w:val="false"/>
          <w:i w:val="false"/>
          <w:color w:val="000000"/>
          <w:sz w:val="24"/>
          <w:lang w:val="pl-PL"/>
        </w:rPr>
        <w:t>Należy odnotować, że liczba sporządzonych formularzy "Niebieska Karta-A" nieznacznie wzrosła w stosunku do 2018 r. (o 1405). Powyższe może wskazywać na rozwój i skuteczność szeroko zakrojonych działań profilaktycznych, dzięki czemu istnieje możliwość rozpowszechniania wiedzy w środowisku lokalnym na temat zjawiska przemocy oraz działań realizowanych na rzecz przeciwdziałania przemocy w rodzinie.</w:t>
      </w:r>
    </w:p>
    <w:p>
      <w:pPr>
        <w:spacing w:before="25" w:after="0"/>
        <w:ind w:left="0"/>
        <w:jc w:val="both"/>
        <w:textAlignment w:val="auto"/>
      </w:pPr>
      <w:r>
        <w:rPr>
          <w:rFonts w:ascii="Times New Roman"/>
          <w:b w:val="false"/>
          <w:i w:val="false"/>
          <w:color w:val="000000"/>
          <w:sz w:val="24"/>
          <w:lang w:val="pl-PL"/>
        </w:rPr>
        <w:t>Instytucją, która najczęściej uruchamiała procedurę "Niebieska Karta", była Policja (78,46%). Na drugim miejscu pod względem liczby uruchomionych procedur znaleźli się przedstawiciele jednostek organizacyjnych pomocy społecznej (12,76%). Do sporadycznych przypadków należało uruchomienie procedury przez pracowników ochrony zdrowia (0,67%).</w:t>
      </w:r>
    </w:p>
    <w:p>
      <w:pPr>
        <w:spacing w:before="25" w:after="0"/>
        <w:ind w:left="0"/>
        <w:jc w:val="both"/>
        <w:textAlignment w:val="auto"/>
      </w:pPr>
      <w:r>
        <w:rPr>
          <w:rFonts w:ascii="Times New Roman"/>
          <w:b/>
          <w:i w:val="false"/>
          <w:color w:val="000000"/>
          <w:sz w:val="24"/>
          <w:lang w:val="pl-PL"/>
        </w:rPr>
        <w:t xml:space="preserve">Tabela 1. </w:t>
      </w:r>
      <w:r>
        <w:rPr>
          <w:rFonts w:ascii="Times New Roman"/>
          <w:b w:val="false"/>
          <w:i w:val="false"/>
          <w:color w:val="000000"/>
          <w:sz w:val="24"/>
          <w:lang w:val="pl-PL"/>
        </w:rPr>
        <w:t>Liczba sporządzonych formularzy "Niebieska Karta-A" przez przedstawicieli poszczególnych podmiotów wszczynających procedurę w latach 2014-2019</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777"/>
        <w:gridCol w:w="1448"/>
        <w:gridCol w:w="1569"/>
        <w:gridCol w:w="1570"/>
        <w:gridCol w:w="1449"/>
        <w:gridCol w:w="1570"/>
        <w:gridCol w:w="1329"/>
      </w:tblGrid>
      <w:tr>
        <w:trPr>
          <w:trHeight w:val="45" w:hRule="atLeast"/>
        </w:trPr>
        <w:tc>
          <w:tcPr>
            <w:tcW w:w="277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Lata</w:t>
            </w:r>
          </w:p>
        </w:tc>
        <w:tc>
          <w:tcPr>
            <w:tcW w:w="144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2014</w:t>
            </w:r>
          </w:p>
        </w:tc>
        <w:tc>
          <w:tcPr>
            <w:tcW w:w="156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2015</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2016</w:t>
            </w:r>
          </w:p>
        </w:tc>
        <w:tc>
          <w:tcPr>
            <w:tcW w:w="144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2017</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2018</w:t>
            </w:r>
          </w:p>
        </w:tc>
        <w:tc>
          <w:tcPr>
            <w:tcW w:w="132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2019</w:t>
            </w:r>
          </w:p>
        </w:tc>
      </w:tr>
      <w:tr>
        <w:trPr>
          <w:trHeight w:val="45" w:hRule="atLeast"/>
        </w:trPr>
        <w:tc>
          <w:tcPr>
            <w:tcW w:w="277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Jednostki organizacyjne pomocy społecznej</w:t>
            </w:r>
          </w:p>
        </w:tc>
        <w:tc>
          <w:tcPr>
            <w:tcW w:w="144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13 606</w:t>
            </w:r>
          </w:p>
        </w:tc>
        <w:tc>
          <w:tcPr>
            <w:tcW w:w="156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12 743</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11 789</w:t>
            </w:r>
          </w:p>
        </w:tc>
        <w:tc>
          <w:tcPr>
            <w:tcW w:w="14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13 667</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11 177</w:t>
            </w:r>
          </w:p>
        </w:tc>
        <w:tc>
          <w:tcPr>
            <w:tcW w:w="13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12 083</w:t>
            </w:r>
          </w:p>
        </w:tc>
      </w:tr>
      <w:tr>
        <w:trPr>
          <w:trHeight w:val="45" w:hRule="atLeast"/>
        </w:trPr>
        <w:tc>
          <w:tcPr>
            <w:tcW w:w="277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Policja</w:t>
            </w:r>
          </w:p>
        </w:tc>
        <w:tc>
          <w:tcPr>
            <w:tcW w:w="144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77 808</w:t>
            </w:r>
          </w:p>
        </w:tc>
        <w:tc>
          <w:tcPr>
            <w:tcW w:w="156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75 495</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73 531</w:t>
            </w:r>
          </w:p>
        </w:tc>
        <w:tc>
          <w:tcPr>
            <w:tcW w:w="14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75 662</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73 153</w:t>
            </w:r>
          </w:p>
        </w:tc>
        <w:tc>
          <w:tcPr>
            <w:tcW w:w="13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74 313</w:t>
            </w:r>
          </w:p>
        </w:tc>
      </w:tr>
      <w:tr>
        <w:trPr>
          <w:trHeight w:val="45" w:hRule="atLeast"/>
        </w:trPr>
        <w:tc>
          <w:tcPr>
            <w:tcW w:w="277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Gminne komisje rozwiązywania problemów alkoholowych</w:t>
            </w:r>
          </w:p>
        </w:tc>
        <w:tc>
          <w:tcPr>
            <w:tcW w:w="144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4 412</w:t>
            </w:r>
          </w:p>
        </w:tc>
        <w:tc>
          <w:tcPr>
            <w:tcW w:w="156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4 788</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5 736</w:t>
            </w:r>
          </w:p>
        </w:tc>
        <w:tc>
          <w:tcPr>
            <w:tcW w:w="14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4 081</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3 927</w:t>
            </w:r>
          </w:p>
        </w:tc>
        <w:tc>
          <w:tcPr>
            <w:tcW w:w="13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2 813</w:t>
            </w:r>
          </w:p>
        </w:tc>
      </w:tr>
      <w:tr>
        <w:trPr>
          <w:trHeight w:val="45" w:hRule="atLeast"/>
        </w:trPr>
        <w:tc>
          <w:tcPr>
            <w:tcW w:w="277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Oświata</w:t>
            </w:r>
          </w:p>
        </w:tc>
        <w:tc>
          <w:tcPr>
            <w:tcW w:w="144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6 358</w:t>
            </w:r>
          </w:p>
        </w:tc>
        <w:tc>
          <w:tcPr>
            <w:tcW w:w="156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6 166</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5 547</w:t>
            </w:r>
          </w:p>
        </w:tc>
        <w:tc>
          <w:tcPr>
            <w:tcW w:w="14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4 184</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4 431</w:t>
            </w:r>
          </w:p>
        </w:tc>
        <w:tc>
          <w:tcPr>
            <w:tcW w:w="13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4 849</w:t>
            </w:r>
          </w:p>
        </w:tc>
      </w:tr>
      <w:tr>
        <w:trPr>
          <w:trHeight w:val="45" w:hRule="atLeast"/>
        </w:trPr>
        <w:tc>
          <w:tcPr>
            <w:tcW w:w="277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Ochrona zdrowia</w:t>
            </w:r>
          </w:p>
        </w:tc>
        <w:tc>
          <w:tcPr>
            <w:tcW w:w="144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627</w:t>
            </w:r>
          </w:p>
        </w:tc>
        <w:tc>
          <w:tcPr>
            <w:tcW w:w="156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557</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607</w:t>
            </w:r>
          </w:p>
        </w:tc>
        <w:tc>
          <w:tcPr>
            <w:tcW w:w="14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713</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623</w:t>
            </w:r>
          </w:p>
        </w:tc>
        <w:tc>
          <w:tcPr>
            <w:tcW w:w="13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658</w:t>
            </w:r>
          </w:p>
        </w:tc>
      </w:tr>
      <w:tr>
        <w:trPr>
          <w:trHeight w:val="45" w:hRule="atLeast"/>
        </w:trPr>
        <w:tc>
          <w:tcPr>
            <w:tcW w:w="277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Razem</w:t>
            </w:r>
          </w:p>
        </w:tc>
        <w:tc>
          <w:tcPr>
            <w:tcW w:w="144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102 811</w:t>
            </w:r>
          </w:p>
        </w:tc>
        <w:tc>
          <w:tcPr>
            <w:tcW w:w="156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99 749</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97 210</w:t>
            </w:r>
          </w:p>
        </w:tc>
        <w:tc>
          <w:tcPr>
            <w:tcW w:w="144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98 307</w:t>
            </w:r>
          </w:p>
        </w:tc>
        <w:tc>
          <w:tcPr>
            <w:tcW w:w="157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93 311</w:t>
            </w:r>
          </w:p>
        </w:tc>
        <w:tc>
          <w:tcPr>
            <w:tcW w:w="132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94 716</w:t>
            </w:r>
          </w:p>
        </w:tc>
      </w:tr>
    </w:tbl>
    <w:p>
      <w:pPr>
        <w:spacing w:before="25" w:after="0"/>
        <w:ind w:left="0"/>
        <w:jc w:val="both"/>
        <w:textAlignment w:val="auto"/>
      </w:pPr>
      <w:r>
        <w:rPr>
          <w:rFonts w:ascii="Times New Roman"/>
          <w:b w:val="false"/>
          <w:i w:val="false"/>
          <w:color w:val="000000"/>
          <w:sz w:val="24"/>
          <w:lang w:val="pl-PL"/>
        </w:rPr>
        <w:t>W całej Polsce w ramach instytucji pomagających ofiarom przemocy w rodzinie funkcjonowało w 2019 r. 848 jednostek, w tym 538 instytucji prowadzonych przez gminy oraz 310 instytucji prowadzonych przez powiaty. Wśród instytucji zdecydowaną większość stanowią punkty konsultacyjne - 503 (59%), a następnie ośrodki interwencji kryzysowej - 219 (26% - w tym 57 punktów interwencji kryzysowej), specjalistyczne ośrodki wsparcia - 36 (4%), ośrodki wsparcia - 14 (2%), domy dla matek z małoletnimi dziećmi i kobiet w ciąży - 18 (2%) oraz 58 (7%) inne placówki świadczące specjalistyczną pomoc dla osób dotkniętych przemocą w rodzinie.</w:t>
      </w:r>
    </w:p>
    <w:p>
      <w:pPr>
        <w:spacing w:before="25" w:after="0"/>
        <w:ind w:left="0"/>
        <w:jc w:val="both"/>
        <w:textAlignment w:val="auto"/>
      </w:pPr>
      <w:r>
        <w:rPr>
          <w:rFonts w:ascii="Times New Roman"/>
          <w:b w:val="false"/>
          <w:i w:val="false"/>
          <w:color w:val="000000"/>
          <w:sz w:val="24"/>
          <w:lang w:val="pl-PL"/>
        </w:rPr>
        <w:t>Szczególnie istotną rolę w udzielaniu kompleksowej pomocy osobom doznającym przemocy w rodzinie spełniają specjalistyczne ośrodki wsparcia (SOW) dla ofiar przemocy w rodzinie, w których zatrudniona jest wyspecjalizowana kadra pracownicza mająca duże doświadczenie w zakresie przeciwdziałania przemocy w rodzinie oraz wdrażania nowatorskich rozwiązań w zakresie pracy z osobami doznającymi przemocy w rodzinie, jak również z osobami będącymi sprawcami tej przemocy. W 2019 r. z oferty SOW skorzystało ogółem 6139 osób. Osoby, które zgłaszają się do tego typu placówek, nie ponoszą żadnych opłat związanych z pobytem czy też świadczonymi usługami (psychologicznymi, prawnymi, medycznymi, socjalnymi). Podkreślenia wymaga, że specjalistyczne ośrodki wsparcia dla ofiar przemocy w rodzinie udzielają pomocy bez względu na rejonizację, dlatego też osoby zamieszkujące np. w Warszawie mogą skorzystać z pomocy w dowolnym SOW na terenie kraju. Jest to pomocne dla osób, które zmieniają miejsce zamieszkania ze względu na specyfikę swojej sytuacji. Ma to również niebagatelną wartość, gdyż nie tylko umożliwia wyjście z kryzysu, ale daje możliwość rozpoczęcia życia w nowym miejscu.</w:t>
      </w:r>
    </w:p>
    <w:p>
      <w:pPr>
        <w:spacing w:before="25" w:after="0"/>
        <w:ind w:left="0"/>
        <w:jc w:val="both"/>
        <w:textAlignment w:val="auto"/>
      </w:pPr>
      <w:r>
        <w:rPr>
          <w:rFonts w:ascii="Times New Roman"/>
          <w:b/>
          <w:i w:val="false"/>
          <w:color w:val="000000"/>
          <w:sz w:val="24"/>
          <w:lang w:val="pl-PL"/>
        </w:rPr>
        <w:t xml:space="preserve">Tabela 2. </w:t>
      </w:r>
      <w:r>
        <w:rPr>
          <w:rFonts w:ascii="Times New Roman"/>
          <w:b w:val="false"/>
          <w:i w:val="false"/>
          <w:color w:val="000000"/>
          <w:sz w:val="24"/>
          <w:lang w:val="pl-PL"/>
        </w:rPr>
        <w:t>Liczba osób korzystających z pomocy w specjalistycznych ośrodkach wsparcia dla ofiar przemocy w rodzinie w latach 2014-2019</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148"/>
        <w:gridCol w:w="1220"/>
        <w:gridCol w:w="1220"/>
        <w:gridCol w:w="1341"/>
        <w:gridCol w:w="1220"/>
        <w:gridCol w:w="1220"/>
        <w:gridCol w:w="1343"/>
      </w:tblGrid>
      <w:tr>
        <w:trPr>
          <w:trHeight w:val="45" w:hRule="atLeast"/>
        </w:trPr>
        <w:tc>
          <w:tcPr>
            <w:tcW w:w="414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Wyszczególnienie</w:t>
            </w:r>
          </w:p>
        </w:tc>
        <w:tc>
          <w:tcPr>
            <w:tcW w:w="12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2014</w:t>
            </w:r>
          </w:p>
        </w:tc>
        <w:tc>
          <w:tcPr>
            <w:tcW w:w="12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2015</w:t>
            </w:r>
          </w:p>
        </w:tc>
        <w:tc>
          <w:tcPr>
            <w:tcW w:w="13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2016</w:t>
            </w:r>
          </w:p>
        </w:tc>
        <w:tc>
          <w:tcPr>
            <w:tcW w:w="12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2017</w:t>
            </w:r>
          </w:p>
        </w:tc>
        <w:tc>
          <w:tcPr>
            <w:tcW w:w="122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2018</w:t>
            </w:r>
          </w:p>
        </w:tc>
        <w:tc>
          <w:tcPr>
            <w:tcW w:w="13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2019</w:t>
            </w:r>
          </w:p>
        </w:tc>
      </w:tr>
      <w:tr>
        <w:trPr>
          <w:trHeight w:val="45" w:hRule="atLeast"/>
        </w:trPr>
        <w:tc>
          <w:tcPr>
            <w:tcW w:w="414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osób korzystających z pomocy w SOW</w:t>
            </w:r>
          </w:p>
        </w:tc>
        <w:tc>
          <w:tcPr>
            <w:tcW w:w="1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7 717</w:t>
            </w:r>
          </w:p>
        </w:tc>
        <w:tc>
          <w:tcPr>
            <w:tcW w:w="1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7 454</w:t>
            </w:r>
          </w:p>
        </w:tc>
        <w:tc>
          <w:tcPr>
            <w:tcW w:w="134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7 004</w:t>
            </w:r>
          </w:p>
        </w:tc>
        <w:tc>
          <w:tcPr>
            <w:tcW w:w="1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8 558</w:t>
            </w:r>
          </w:p>
        </w:tc>
        <w:tc>
          <w:tcPr>
            <w:tcW w:w="12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6 792</w:t>
            </w:r>
          </w:p>
        </w:tc>
        <w:tc>
          <w:tcPr>
            <w:tcW w:w="134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6 139</w:t>
            </w:r>
          </w:p>
        </w:tc>
      </w:tr>
    </w:tbl>
    <w:p>
      <w:pPr>
        <w:spacing w:before="25" w:after="0"/>
        <w:ind w:left="0"/>
        <w:jc w:val="both"/>
        <w:textAlignment w:val="auto"/>
      </w:pPr>
      <w:r>
        <w:rPr>
          <w:rFonts w:ascii="Times New Roman"/>
          <w:b w:val="false"/>
          <w:i w:val="false"/>
          <w:color w:val="000000"/>
          <w:sz w:val="24"/>
          <w:lang w:val="pl-PL"/>
        </w:rPr>
        <w:t>Ze wspomnianego już badania skuteczności pomocy udzielanej osobom doświadczającym przemocy w rodzinie przeprowadzonego w 2019 r. wynika, że mimo istniejącej infrastruktury wsparcia osób krzywdzonych istnieją braki infrastrukturalne i kadrowe występujące najczęściej w przypadku małych miast i wsi. Dotyczą one zwłaszcza specjalistycznej pomocy psychologicznej, terapeutycznej i psychiatrycznej skierowanej w szczególności do dzieci. Dlatego zasadny jest dalszy rozwój infrastruktury wsparcia w obszarze przeciwdziałania przemocy w rodzinie, jak również rozwój działań związanych z szeroko pojętym poradnictwem i profilaktyką.</w:t>
      </w:r>
    </w:p>
    <w:p>
      <w:pPr>
        <w:spacing w:before="25" w:after="0"/>
        <w:ind w:left="0"/>
        <w:jc w:val="both"/>
        <w:textAlignment w:val="auto"/>
      </w:pPr>
      <w:r>
        <w:rPr>
          <w:rFonts w:ascii="Times New Roman"/>
          <w:b w:val="false"/>
          <w:i w:val="false"/>
          <w:color w:val="000000"/>
          <w:sz w:val="24"/>
          <w:lang w:val="pl-PL"/>
        </w:rPr>
        <w:t>Ideą systemu przeciwdziałania przemocy w rodzinie jest kompleksowa i skoordynowana działalność ukierunkowana na zdiagnozowanie przyczyn i zniwelowanie skutków występowania przemocy. Holistyczne podejście obejmuje całokształt procesów zachodzących w rodzinie z problemem przemocy, zatem konieczne jest pojmowanie rodziny jako pewnego systemu oddziałujących na siebie elementów, które dążą do uzyskania homeostazy. Stąd ważne jest podejmowanie działań zarówno na rzecz osób doświadczających przemocy, jak i tych, które ją stosują. W związku z tym w Krajowym Programie Przeciwdziałania Przemocy w Rodzinie na lata 2014-2020 położono duży nacisk na rozwój oddziaływań wobec sprawców przemocy, w szczególności programów oddziaływań korekcyjno-edukacyjnych, które mają doprowadzić do zaprzestania stosowania przemocy w rodzinie.</w:t>
      </w:r>
    </w:p>
    <w:p>
      <w:pPr>
        <w:spacing w:before="25" w:after="0"/>
        <w:ind w:left="0"/>
        <w:jc w:val="both"/>
        <w:textAlignment w:val="auto"/>
      </w:pPr>
      <w:r>
        <w:rPr>
          <w:rFonts w:ascii="Times New Roman"/>
          <w:b/>
          <w:i w:val="false"/>
          <w:color w:val="000000"/>
          <w:sz w:val="24"/>
          <w:lang w:val="pl-PL"/>
        </w:rPr>
        <w:t xml:space="preserve">Tabela 3. </w:t>
      </w:r>
      <w:r>
        <w:rPr>
          <w:rFonts w:ascii="Times New Roman"/>
          <w:b w:val="false"/>
          <w:i w:val="false"/>
          <w:color w:val="000000"/>
          <w:sz w:val="24"/>
          <w:lang w:val="pl-PL"/>
        </w:rPr>
        <w:t>Liczba osób uczestniczących w programach oddziaływań korekcyjno-edukacyjnych w latach 2014-2019</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274"/>
        <w:gridCol w:w="1257"/>
        <w:gridCol w:w="1257"/>
        <w:gridCol w:w="1257"/>
        <w:gridCol w:w="1257"/>
        <w:gridCol w:w="1257"/>
        <w:gridCol w:w="1257"/>
      </w:tblGrid>
      <w:tr>
        <w:trPr>
          <w:trHeight w:val="45" w:hRule="atLeast"/>
        </w:trPr>
        <w:tc>
          <w:tcPr>
            <w:tcW w:w="427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Wyszczególnienie</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2014</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2015</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2016</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2017</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2018</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2019</w:t>
            </w:r>
          </w:p>
        </w:tc>
      </w:tr>
      <w:tr>
        <w:trPr>
          <w:trHeight w:val="45" w:hRule="atLeast"/>
        </w:trPr>
        <w:tc>
          <w:tcPr>
            <w:tcW w:w="427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osób uczestniczących w programach oddziaływań korekcyjno-edukacyjnych</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8 598</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9 429</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9 666</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9 101</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8 765</w:t>
            </w:r>
          </w:p>
        </w:tc>
        <w:tc>
          <w:tcPr>
            <w:tcW w:w="125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8 880</w:t>
            </w:r>
          </w:p>
        </w:tc>
      </w:tr>
    </w:tbl>
    <w:p>
      <w:pPr>
        <w:spacing w:before="25" w:after="0"/>
        <w:ind w:left="0"/>
        <w:jc w:val="both"/>
        <w:textAlignment w:val="auto"/>
      </w:pPr>
      <w:r>
        <w:rPr>
          <w:rFonts w:ascii="Times New Roman"/>
          <w:b w:val="false"/>
          <w:i w:val="false"/>
          <w:color w:val="000000"/>
          <w:sz w:val="24"/>
          <w:lang w:val="pl-PL"/>
        </w:rPr>
        <w:t>Inną formą działań podejmowanych w celu zahamowania przemocy w rodzinie jest realizacja programów psychologiczno-terapeutycznych dla osób stosujących przemoc w rodzinie. Jest to zadanie wynikające z Krajowego Programu Przeciwdziałania Przemocy w Rodzinie wprowadzone do realizacji w ramach Programu po raz pierwszy w 2017 r., jako uzupełnienie oddziaływań korekcyjno-edukacyjnych dla sprawców przemocy w rodzinie. W 2019 r. opracowano i zrealizowano 120 programów psychologiczno-terapeutycznych dla osób stosujących przemoc, do których przystąpiły 1064 osoby. Spośród osób, które ukończyły programy psychologiczno-terapeutyczne, tylko 43 osoby powróciły do zachowań polegających na stosowaniu przemocy, zaś oddziaływania korekcyjno-edukacyjne okazały się nieskuteczne w 352 przypadkach. Oznacza to, że zarówno programy oddziaływań korekcyjno-edukacyjnych, jak i programy psychologiczno-terapeutyczne są skuteczną formą korygowania postaw i zachowań osób stosujących przemoc.</w:t>
      </w:r>
    </w:p>
    <w:p>
      <w:pPr>
        <w:spacing w:before="25" w:after="0"/>
        <w:ind w:left="0"/>
        <w:jc w:val="both"/>
        <w:textAlignment w:val="auto"/>
      </w:pPr>
      <w:r>
        <w:rPr>
          <w:rFonts w:ascii="Times New Roman"/>
          <w:b w:val="false"/>
          <w:i w:val="false"/>
          <w:color w:val="000000"/>
          <w:sz w:val="24"/>
          <w:lang w:val="pl-PL"/>
        </w:rPr>
        <w:t>Zrealizowane w 2019 r. badanie dotyczące skuteczności oddziaływań korekcyjno-edukacyjnych pokazało, że programy oddziaływań korekcyjno-edukacyjnych dla sprawców przemocy w rodzinie nie są realizowane we wszystkich powiatach Polski, co powoduje, że nie wszyscy zainteresowani lub kierowani do programów mają możliwość skorzystania z nich. Ograniczenia są niekiedy spowodowane czynnikami niezależnymi od potencjalnych uczestników i organizatorów, np. trudnościami komunikacyjnymi z dojazdem. Są powiaty, w których jest niedostateczna liczba programów w odniesieniu do obserwowanych potrzeb. Dlatego rekomenduje się podejmowanie działań mających na celu zapewnienie w miarę możliwości ciągłości realizacji programów, aby maksymalnie skrócić okres oczekiwania na udział w programie. Dla zmniejszenia skali zjawiska przemocy w rodzinie pomocne jest zwiększenie dostępności do programów korekcyjno-edukacyjnych przez zagwarantowanie ich ciągłości przez cały rok. Sprzyja to wykorzystaniu energii kryzysu i aktualnej motywacji osoby stosującej przemoc do pozyskania go do udziału w programie korekcyjno-edukacyjnym. Wydłużający się okres oczekiwania na przyjęcie do programu lub na jego rozpoczęcie negatywnie wpływa na motywację sprawcy przemocy do udziału w nim.</w:t>
      </w:r>
    </w:p>
    <w:p>
      <w:pPr>
        <w:spacing w:before="25" w:after="0"/>
        <w:ind w:left="0"/>
        <w:jc w:val="both"/>
        <w:textAlignment w:val="auto"/>
      </w:pPr>
      <w:r>
        <w:rPr>
          <w:rFonts w:ascii="Times New Roman"/>
          <w:b w:val="false"/>
          <w:i w:val="false"/>
          <w:color w:val="000000"/>
          <w:sz w:val="24"/>
          <w:lang w:val="pl-PL"/>
        </w:rPr>
        <w:t>Występuje duża potrzeba kontynuacji wsparcia dla osób uczestniczących w programach oddziaływań korekcyjno-edukacyjnych dla sprawców przemocy w rodzinie po zakończeniu udziału w programie (blisko 90% osób realizujących programy jest zdania, że osoby w nich uczestniczące powinny, po ich zakończeniu, być objęte dalszym wsparciem). W większości preferowaną formą kontynuacji wsparcia są działania psychologiczno-terapeutyczne, ukierunkowane głównie na utrwalenia zmian, jakie wypracowano u uczestników programów oddziaływań korekcyjno-edukacyjnych, ale również inne działania wspierające dla osób stosujących przemoc w rodzinie zmierzające do utrwalenia i wzmocnienia zmian zapoczątkowanych oddziaływaniami korekcyjno-edukacyjnymi lub psychologiczno-terapeutycznymi.</w:t>
      </w:r>
    </w:p>
    <w:p>
      <w:pPr>
        <w:spacing w:before="25" w:after="0"/>
        <w:ind w:left="0"/>
        <w:jc w:val="both"/>
        <w:textAlignment w:val="auto"/>
      </w:pPr>
      <w:r>
        <w:rPr>
          <w:rFonts w:ascii="Times New Roman"/>
          <w:b w:val="false"/>
          <w:i w:val="false"/>
          <w:color w:val="000000"/>
          <w:sz w:val="24"/>
          <w:lang w:val="pl-PL"/>
        </w:rPr>
        <w:t>Ważnym elementem systemu jest profesjonalizacja służb. W tym celu w ramach Programu prowadzone są szkolenia dla osób pracujących w obszarze przeciwdziałania przemocy w rodzinie, np. pracowników socjalnych, funkcjonariuszy Policji, kuratorów, przedstawicieli oświaty czy służby zdrowia. Szkolenia w większości województw dotyczyły głównie budowania lokalnych systemów przeciwdziałania przemocy w rodzinie w oparciu o współpracę zespołów interdyscyplinarnych, dotyczyły również takich zagadnień jak: prawne aspekty przeciwdziałania przemocy, diagnozowanie przemocy w rodzinie, pomoc osobom pokrzywdzonym, praca z rodziną wieloproblemową, praca z dzieckiem krzywdzonym, praca z osobami doznającymi przemocy w rodzinie, w tym z osobami starszymi i niepełnosprawnymi, oraz prowadzenie dokumentacji i ochrony danych osobowych.</w:t>
      </w:r>
    </w:p>
    <w:p>
      <w:pPr>
        <w:spacing w:before="25" w:after="0"/>
        <w:ind w:left="0"/>
        <w:jc w:val="both"/>
        <w:textAlignment w:val="auto"/>
      </w:pPr>
      <w:r>
        <w:rPr>
          <w:rFonts w:ascii="Times New Roman"/>
          <w:b/>
          <w:i w:val="false"/>
          <w:color w:val="000000"/>
          <w:sz w:val="24"/>
          <w:lang w:val="pl-PL"/>
        </w:rPr>
        <w:t xml:space="preserve">Tabela 4. </w:t>
      </w:r>
      <w:r>
        <w:rPr>
          <w:rFonts w:ascii="Times New Roman"/>
          <w:b w:val="false"/>
          <w:i w:val="false"/>
          <w:color w:val="000000"/>
          <w:sz w:val="24"/>
          <w:lang w:val="pl-PL"/>
        </w:rPr>
        <w:t>Liczba pracowników "pierwszego kontaktu" uczestniczących w szkoleniach wiatach 2014-2019</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4143"/>
        <w:gridCol w:w="1218"/>
        <w:gridCol w:w="1218"/>
        <w:gridCol w:w="1218"/>
        <w:gridCol w:w="1218"/>
        <w:gridCol w:w="1219"/>
        <w:gridCol w:w="1342"/>
      </w:tblGrid>
      <w:tr>
        <w:trPr>
          <w:trHeight w:val="45" w:hRule="atLeast"/>
        </w:trPr>
        <w:tc>
          <w:tcPr>
            <w:tcW w:w="414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Wyszczególnienie</w:t>
            </w:r>
          </w:p>
        </w:tc>
        <w:tc>
          <w:tcPr>
            <w:tcW w:w="1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2014</w:t>
            </w:r>
          </w:p>
        </w:tc>
        <w:tc>
          <w:tcPr>
            <w:tcW w:w="1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2015</w:t>
            </w:r>
          </w:p>
        </w:tc>
        <w:tc>
          <w:tcPr>
            <w:tcW w:w="1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2016</w:t>
            </w:r>
          </w:p>
        </w:tc>
        <w:tc>
          <w:tcPr>
            <w:tcW w:w="121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2017</w:t>
            </w:r>
          </w:p>
        </w:tc>
        <w:tc>
          <w:tcPr>
            <w:tcW w:w="1219"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2018</w:t>
            </w:r>
          </w:p>
        </w:tc>
        <w:tc>
          <w:tcPr>
            <w:tcW w:w="13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2019</w:t>
            </w:r>
          </w:p>
        </w:tc>
      </w:tr>
      <w:tr>
        <w:trPr>
          <w:trHeight w:val="45" w:hRule="atLeast"/>
        </w:trPr>
        <w:tc>
          <w:tcPr>
            <w:tcW w:w="414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pracowników "pierwszego kontaktu" uczestniczących w szkoleniach</w:t>
            </w:r>
          </w:p>
        </w:tc>
        <w:tc>
          <w:tcPr>
            <w:tcW w:w="121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3 093</w:t>
            </w:r>
          </w:p>
        </w:tc>
        <w:tc>
          <w:tcPr>
            <w:tcW w:w="121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3 404</w:t>
            </w:r>
          </w:p>
        </w:tc>
        <w:tc>
          <w:tcPr>
            <w:tcW w:w="121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2 946</w:t>
            </w:r>
          </w:p>
        </w:tc>
        <w:tc>
          <w:tcPr>
            <w:tcW w:w="121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2 742</w:t>
            </w:r>
          </w:p>
        </w:tc>
        <w:tc>
          <w:tcPr>
            <w:tcW w:w="1219"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3 567</w:t>
            </w:r>
          </w:p>
        </w:tc>
        <w:tc>
          <w:tcPr>
            <w:tcW w:w="134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4 061</w:t>
            </w:r>
          </w:p>
        </w:tc>
      </w:tr>
    </w:tbl>
    <w:p>
      <w:pPr>
        <w:spacing w:before="25" w:after="0"/>
        <w:ind w:left="0"/>
        <w:jc w:val="both"/>
        <w:textAlignment w:val="auto"/>
      </w:pPr>
      <w:r>
        <w:rPr>
          <w:rFonts w:ascii="Times New Roman"/>
          <w:b w:val="false"/>
          <w:i w:val="false"/>
          <w:color w:val="000000"/>
          <w:sz w:val="24"/>
          <w:lang w:val="pl-PL"/>
        </w:rPr>
        <w:t>W ramach Krajowego Programu Przeciwdziałania Przemocy w Rodzinie od 2017 r. uruchomiono infolinię o numerze 800-120-002. Jest to bezpłatna, całodobowa infolinia dla osób szukających wsparcia w związku z doznawaniem przemocy. Infolinia prowadzona jest na zlecenie Państwowej Agencji Rozwiązywania Problemów Alkoholowych w ramach Ogólnopolskiego Pogotowia dla Ofiar Przemocy w Rodzinie "Niebieska Linia". Przed 2017 r. środki budżetowe będące w dyspozycji ministra właściwego do spraw zdrowia pozwalały na pracę telefonu w godz. 8.00-22.00. Obecnie infolinia działa całodobowo i jest dostępna przez siedem dni w tygodniu. W wybranych godzinach prowadzone są również konsultacje w języku angielskim i rosyjskim, w wybrane dni działa też telefoniczna poradnia prawna. Rozmowy są bezpłatne dla dzwoniących osób.</w:t>
      </w:r>
    </w:p>
    <w:p>
      <w:pPr>
        <w:spacing w:before="25" w:after="0"/>
        <w:ind w:left="0"/>
        <w:jc w:val="both"/>
        <w:textAlignment w:val="auto"/>
      </w:pPr>
      <w:r>
        <w:rPr>
          <w:rFonts w:ascii="Times New Roman"/>
          <w:b w:val="false"/>
          <w:i w:val="false"/>
          <w:color w:val="000000"/>
          <w:sz w:val="24"/>
          <w:lang w:val="pl-PL"/>
        </w:rPr>
        <w:t>Powyższe dane z badań oraz sprawozdań wskazują, że nadal istnieje potrzeba podejmowania szeroko zakrojonych działań zmierzających do zmniejszenia skali zjawiska przemocy w rodzinie w Polsce, w szczególności przez rozwój różnych form pomocy osobom doświadczającym przemocy w rodzinie. Wzrost świadomości społecznej na temat zjawiska przemocy w rodzinie wpływa nie tylko na większą świadomość praw i możliwości skorzystania z pomocy przez osoby doznające przemocy, ale również na uwrażliwienie świadków przemocy na konieczność reagowania na akty przemocy. Ważnym elementem systemu pozostają też różnorodne oddziaływania wobec sprawców przemocy w rodzinie - korygowanie postaw i zachowań osób stosujących przemoc w rodzinie wpływa na zapewnienie bezpieczeństwa osób krzywdzonych. Nieodłącznym elementem systemu jest też podnoszenie kompetencji służb, gdyż to od osób tzw. pierwszego kontaktu zależy jakość i efektywność udzielanej pomocy i wsparcia.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Międzynarodowe dokumenty strategiczne dotyczące przeciwdziałania przemocy w rodzinie</w:t>
      </w:r>
    </w:p>
    <w:p>
      <w:pPr>
        <w:spacing w:after="0"/>
        <w:ind w:left="0"/>
        <w:jc w:val="left"/>
        <w:textAlignment w:val="auto"/>
      </w:pPr>
      <w:r>
        <w:rPr>
          <w:rFonts w:ascii="Times New Roman"/>
          <w:b w:val="false"/>
          <w:i w:val="false"/>
          <w:color w:val="000000"/>
          <w:sz w:val="24"/>
          <w:lang w:val="pl-PL"/>
        </w:rPr>
        <w:t>Problem przemocy w rodzinie został dostrzeżony i zdiagnozowany także w innych państwach na całym świecie, czego wyrazem są podejmowane działania organizacji międzynarodowych, w tym m.in. Organizacji Narodów Zjednoczonych czy też Rady Europy, w celu ograniczenia tego zjawiska.</w:t>
      </w:r>
    </w:p>
    <w:p>
      <w:pPr>
        <w:spacing w:before="25" w:after="0"/>
        <w:ind w:left="0"/>
        <w:jc w:val="both"/>
        <w:textAlignment w:val="auto"/>
      </w:pPr>
      <w:r>
        <w:rPr>
          <w:rFonts w:ascii="Times New Roman"/>
          <w:b w:val="false"/>
          <w:i w:val="false"/>
          <w:color w:val="000000"/>
          <w:sz w:val="24"/>
          <w:lang w:val="pl-PL"/>
        </w:rPr>
        <w:t>W szczególności należy tu wskazać na akty prawa międzynarodowego, zmierzające do przeciwdziałania przemocy wobec kobiet i dzieci oraz przemocy w rodzinie, w tym m.in.:</w:t>
      </w:r>
    </w:p>
    <w:p>
      <w:pPr>
        <w:spacing w:before="25" w:after="0"/>
        <w:ind w:left="0"/>
        <w:jc w:val="both"/>
        <w:textAlignment w:val="auto"/>
      </w:pPr>
      <w:r>
        <w:rPr>
          <w:rFonts w:ascii="Times New Roman"/>
          <w:b w:val="false"/>
          <w:i w:val="false"/>
          <w:color w:val="000000"/>
          <w:sz w:val="24"/>
          <w:lang w:val="pl-PL"/>
        </w:rPr>
        <w:t>Organizacji Narodów Zjednoczonych (ONZ):</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Konwencja w sprawie likwidacji wszelkich form dyskryminacji kobiet z dnia 18 grudnia 1979 roku,</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Konwencja o prawach dziecka z dnia 20 listopada 1989 roku,</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Deklaracja o Eliminacji Przemocy wobec Kobiet z dnia 20 grudnia 1993 roku Rezolucja 48/104 Zgromadzenia Ogólnego ONZ,</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Rezolucja A/54/4 Zgromadzenia Ogólnego ONZ - Protokół Fakultatywny do Konwencji w sprawie likwidacji wszelkich form dyskryminacji kobiet z dnia 6 października 1999 roku.</w:t>
      </w:r>
    </w:p>
    <w:p>
      <w:pPr>
        <w:spacing w:before="25" w:after="0"/>
        <w:ind w:left="0"/>
        <w:jc w:val="both"/>
        <w:textAlignment w:val="auto"/>
      </w:pPr>
      <w:r>
        <w:rPr>
          <w:rFonts w:ascii="Times New Roman"/>
          <w:b w:val="false"/>
          <w:i w:val="false"/>
          <w:color w:val="000000"/>
          <w:sz w:val="24"/>
          <w:lang w:val="pl-PL"/>
        </w:rPr>
        <w:t>Rady Europy: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Rekomendacja Komitetu Ministrów Rady Europy nr R (85)4 w sprawie przemocy domowej z 26 marca 1985 roku,</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Rekomendacja Komitetu Ministrów Rady Europy nr R (90)2 w sprawie reakcji społecznych na przemoc w rodzinie z 15 stycznia 1990 roku,</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Rekomendacja Rady Europy 1450 (2000) dotycząca przemocy wobec kobiet w Europie,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Rekomendacja Komitetu Ministrów Rady Europy Rec. (2002)5 w sprawie ochrony kobiet przed przemocą z 30 kwietnia 2002 roku,</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Konwencja o zapobieganiu i zwalczaniu przemocy wobec kobiet i przemocy domowej z 11 maja 2011 r.</w:t>
      </w:r>
    </w:p>
    <w:p>
      <w:pPr>
        <w:spacing w:before="25" w:after="0"/>
        <w:ind w:left="0"/>
        <w:jc w:val="both"/>
        <w:textAlignment w:val="auto"/>
      </w:pPr>
      <w:r>
        <w:rPr>
          <w:rFonts w:ascii="Times New Roman"/>
          <w:b w:val="false"/>
          <w:i w:val="false"/>
          <w:color w:val="000000"/>
          <w:sz w:val="24"/>
          <w:lang w:val="pl-PL"/>
        </w:rPr>
        <w:t>Unii Europejskiej: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Dyrektywa</w:t>
      </w:r>
      <w:r>
        <w:rPr>
          <w:rFonts w:ascii="Times New Roman"/>
          <w:b w:val="false"/>
          <w:i w:val="false"/>
          <w:color w:val="000000"/>
          <w:sz w:val="24"/>
          <w:lang w:val="pl-PL"/>
        </w:rPr>
        <w:t xml:space="preserve"> Parlamentu Europejskiego i Rady 2011/36/UE z dnia 5 kwietnia 2011 r. w sprawie zapobiegania handlowi ludźmi i zwalczania tego procederu oraz ochrony ofiar (Dz. Urz. UEL 101 z 15104.2011, s. 1),</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Dyrektywa</w:t>
      </w:r>
      <w:r>
        <w:rPr>
          <w:rFonts w:ascii="Times New Roman"/>
          <w:b w:val="false"/>
          <w:i w:val="false"/>
          <w:color w:val="000000"/>
          <w:sz w:val="24"/>
          <w:lang w:val="pl-PL"/>
        </w:rPr>
        <w:t xml:space="preserve"> Parlamentu Europejskiego i Rady 2011/99/UE z dnia 13 grudnia 2011 r. w sprawie europejskiego nakazu ochrony (w sprawach karnych) (Dz. Urz. UE L 338 z 21112.2011, s. 2),</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Dyrektywa</w:t>
      </w:r>
      <w:r>
        <w:rPr>
          <w:rFonts w:ascii="Times New Roman"/>
          <w:b w:val="false"/>
          <w:i w:val="false"/>
          <w:color w:val="000000"/>
          <w:sz w:val="24"/>
          <w:lang w:val="pl-PL"/>
        </w:rPr>
        <w:t xml:space="preserve"> Parlamentu Europejskiego i Rady 2011/92/UE z dnia 13 grudnia 2011 r. w sprawie zwalczania niegodziwego traktowania w celach seksualnych i wykorzystywania seksualnego dzieci oraz pornografii dziecięcej, zastępująca decyzję ramową Rady 2004/68/WSiSW (Dz. Urz. UEL 335 z 17112.2011, s. 1),</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Dyrektywa</w:t>
      </w:r>
      <w:r>
        <w:rPr>
          <w:rFonts w:ascii="Times New Roman"/>
          <w:b w:val="false"/>
          <w:i w:val="false"/>
          <w:color w:val="000000"/>
          <w:sz w:val="24"/>
          <w:lang w:val="pl-PL"/>
        </w:rPr>
        <w:t xml:space="preserve"> 2012/29/UE Parlamentu Europejskiego i Rady z dnia 25 października 2012 r. ustanawiająca normy minimalne w zakresie praw, wsparcia i ochrony ofiar przestępstw oraz zastępująca decyzję ramową Rady 2001/220/WSiSW (Dz. Urz. UE L 315 z 14111.2012, s. 57).</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Założenia ramowe</w:t>
      </w:r>
    </w:p>
    <w:p>
      <w:pPr>
        <w:spacing w:after="0"/>
        <w:ind w:left="0"/>
        <w:jc w:val="left"/>
        <w:textAlignment w:val="auto"/>
      </w:pPr>
      <w:r>
        <w:rPr>
          <w:rFonts w:ascii="Times New Roman"/>
          <w:b w:val="false"/>
          <w:i w:val="false"/>
          <w:color w:val="000000"/>
          <w:sz w:val="24"/>
          <w:lang w:val="pl-PL"/>
        </w:rPr>
        <w:t xml:space="preserve">Rzeczpospolita Polska, mając na uwadze doświadczenia międzynarodowe, także podjęła działania legislacyjne w celu zwiększenia skuteczności przeciwdziałania przemocy w rodzinie, czego wyrazem było uchwalenie w dniu 29 lipca 2005 r. </w:t>
      </w:r>
      <w:r>
        <w:rPr>
          <w:rFonts w:ascii="Times New Roman"/>
          <w:b w:val="false"/>
          <w:i w:val="false"/>
          <w:color w:val="1b1b1b"/>
          <w:sz w:val="24"/>
          <w:lang w:val="pl-PL"/>
        </w:rPr>
        <w:t>ustawy</w:t>
      </w:r>
      <w:r>
        <w:rPr>
          <w:rFonts w:ascii="Times New Roman"/>
          <w:b w:val="false"/>
          <w:i w:val="false"/>
          <w:color w:val="000000"/>
          <w:sz w:val="24"/>
          <w:lang w:val="pl-PL"/>
        </w:rPr>
        <w:t xml:space="preserve"> o przeciwdziałaniu przemocy w rodzinie, zwanej dalej "ustawą".</w:t>
      </w:r>
    </w:p>
    <w:p>
      <w:pPr>
        <w:spacing w:before="25" w:after="0"/>
        <w:ind w:left="0"/>
        <w:jc w:val="both"/>
        <w:textAlignment w:val="auto"/>
      </w:pPr>
      <w:r>
        <w:rPr>
          <w:rFonts w:ascii="Times New Roman"/>
          <w:b w:val="false"/>
          <w:i w:val="false"/>
          <w:color w:val="000000"/>
          <w:sz w:val="24"/>
          <w:lang w:val="pl-PL"/>
        </w:rPr>
        <w:t>Ustawa nakłada na Radę Ministrów obowiązek przyjęcia Krajowego Programu Przeciwdziałania Przemocy w Rodzinie, zwanego dalej "Programem", w celu tworzenia warunków do bardziej skutecznego przeciwdziałania przemocy w rodzinie.</w:t>
      </w:r>
    </w:p>
    <w:p>
      <w:pPr>
        <w:spacing w:before="25" w:after="0"/>
        <w:ind w:left="0"/>
        <w:jc w:val="both"/>
        <w:textAlignment w:val="auto"/>
      </w:pPr>
      <w:r>
        <w:rPr>
          <w:rFonts w:ascii="Times New Roman"/>
          <w:b w:val="false"/>
          <w:i w:val="false"/>
          <w:color w:val="000000"/>
          <w:sz w:val="24"/>
          <w:lang w:val="pl-PL"/>
        </w:rPr>
        <w:t>Preambuła do ustawy podkreśla, że przemoc w rodzinie narusza podstawowe prawa człowieka, w tym prawo do życia i zdrowia oraz poszanowania godności osobistej, a władze publiczne mają obowiązek zapewnić wszystkim obywatelom równe traktowanie i poszanowanie ich praw i wolności. Celem ustawy wyrażonym w preambule jest zwiększenie skuteczności działań zapobiegających przemocy w rodzinie oraz działań eliminujących tę przemoc.</w:t>
      </w:r>
    </w:p>
    <w:p>
      <w:pPr>
        <w:spacing w:before="25" w:after="0"/>
        <w:ind w:left="0"/>
        <w:jc w:val="both"/>
        <w:textAlignment w:val="auto"/>
      </w:pPr>
      <w:r>
        <w:rPr>
          <w:rFonts w:ascii="Times New Roman"/>
          <w:b w:val="false"/>
          <w:i w:val="false"/>
          <w:color w:val="000000"/>
          <w:sz w:val="24"/>
          <w:lang w:val="pl-PL"/>
        </w:rPr>
        <w:t>Głównym założeniem obowiązującego dotychczas Programu było zwiększenie skuteczności przeciwdziałania przemocy w rodzinie oraz zmniejszenie skali tego zjawiska przez zintensyfikowanie działań profilaktycznych w zakresie przeciwdziałania przemocy w rodzinie, zwiększenie dostępności i skuteczności ochrony oraz wsparcia osób dotkniętych przemocą w rodzinie, zwiększenie skuteczności oddziaływań wobec osób stosujących przemoc w rodzinie, zwiększenie poziomu kompetencji przedstawicieli instytucji i podmiotów realizujących zadania z zakresu przeciwdziałania przemocy w rodzinie w celu podniesienia jakości i dostępności świadczonych usług.</w:t>
      </w:r>
    </w:p>
    <w:p>
      <w:pPr>
        <w:spacing w:before="25" w:after="0"/>
        <w:ind w:left="0"/>
        <w:jc w:val="both"/>
        <w:textAlignment w:val="auto"/>
      </w:pPr>
      <w:r>
        <w:rPr>
          <w:rFonts w:ascii="Times New Roman"/>
          <w:b w:val="false"/>
          <w:i w:val="false"/>
          <w:color w:val="000000"/>
          <w:sz w:val="24"/>
          <w:lang w:val="pl-PL"/>
        </w:rPr>
        <w:t>Opracowanie nowego dokumentu podyktowane jest upływem perspektywy czasowej, na którą ustanowiony został dotychczas obowiązujący Program. Zadaniem Programu jest kontynuacja szerokiego spektrum działań mających na celu zarówno zwrócenie uwagi opinii publicznej na zjawisko przemocy w rodzinie, ochronę i pomoc osobom dotkniętym przemocą, podejmowanie odpowiednich działań wobec sprawców oraz zwiększenie profesjonalizmu służb społecznych w udzielaniu pomocy osobom doznającym przemocy w rodzinie.</w:t>
      </w:r>
    </w:p>
    <w:p>
      <w:pPr>
        <w:spacing w:before="25" w:after="0"/>
        <w:ind w:left="0"/>
        <w:jc w:val="both"/>
        <w:textAlignment w:val="auto"/>
      </w:pPr>
      <w:r>
        <w:rPr>
          <w:rFonts w:ascii="Times New Roman"/>
          <w:b w:val="false"/>
          <w:i w:val="false"/>
          <w:color w:val="000000"/>
          <w:sz w:val="24"/>
          <w:lang w:val="pl-PL"/>
        </w:rPr>
        <w:t>Metody i narzędzia realizacji celów Programu będą miały zastosowanie w skali całego kraju. Program ma charakter uniwersalny z uwzględnieniem priorytetów z zakresu przeciwdziałania przemocy w rodzinie.</w:t>
      </w:r>
    </w:p>
    <w:p>
      <w:pPr>
        <w:spacing w:before="25" w:after="0"/>
        <w:ind w:left="0"/>
        <w:jc w:val="both"/>
        <w:textAlignment w:val="auto"/>
      </w:pPr>
      <w:r>
        <w:rPr>
          <w:rFonts w:ascii="Times New Roman"/>
          <w:b w:val="false"/>
          <w:i w:val="false"/>
          <w:color w:val="000000"/>
          <w:sz w:val="24"/>
          <w:lang w:val="pl-PL"/>
        </w:rPr>
        <w:t>Program powstał w wyniku prac Zespołu Monitorującego do spraw Przeciwdziałania Przemocy w Rodzinie i w zasadniczej swej części stanowi aktualizowaną kontynuację działań zapisanych w obowiązującym dotychczas Programie.</w:t>
      </w:r>
    </w:p>
    <w:p>
      <w:pPr>
        <w:spacing w:before="25" w:after="0"/>
        <w:ind w:left="0"/>
        <w:jc w:val="both"/>
        <w:textAlignment w:val="auto"/>
      </w:pPr>
      <w:r>
        <w:rPr>
          <w:rFonts w:ascii="Times New Roman"/>
          <w:b w:val="false"/>
          <w:i w:val="false"/>
          <w:color w:val="000000"/>
          <w:sz w:val="24"/>
          <w:lang w:val="pl-PL"/>
        </w:rPr>
        <w:t>W rozdziale pierwszym określono cel główny oraz cele szczegółowe Programu. W rozdziale drugim dokładnie sprecyzowano założenia Programu. W rozdziale trzecim zaś wymieniono adresatów Programu, a w rozdziale czwartym określono jego realizatorów. W rozdziale piątym wskazano na akty prawne oraz plany wieloletnie, do których odnosi się Program. W rozdziale szóstym wskazano i opisano obszary, kierunki oraz działania Programu.</w:t>
      </w:r>
    </w:p>
    <w:p>
      <w:pPr>
        <w:spacing w:before="25" w:after="0"/>
        <w:ind w:left="0"/>
        <w:jc w:val="both"/>
        <w:textAlignment w:val="auto"/>
      </w:pPr>
      <w:r>
        <w:rPr>
          <w:rFonts w:ascii="Times New Roman"/>
          <w:b w:val="false"/>
          <w:i w:val="false"/>
          <w:color w:val="000000"/>
          <w:sz w:val="24"/>
          <w:lang w:val="pl-PL"/>
        </w:rPr>
        <w:t>W Programie określono też skutki finansowe realizacji poszczególnych zadań oraz zasady sprawozdawczości ze zrealizowanych zadań.</w:t>
      </w:r>
    </w:p>
    <w:p>
      <w:pPr>
        <w:spacing w:before="25" w:after="0"/>
        <w:ind w:left="0"/>
        <w:jc w:val="both"/>
        <w:textAlignment w:val="auto"/>
      </w:pPr>
      <w:r>
        <w:rPr>
          <w:rFonts w:ascii="Times New Roman"/>
          <w:b w:val="false"/>
          <w:i w:val="false"/>
          <w:color w:val="000000"/>
          <w:sz w:val="24"/>
          <w:lang w:val="pl-PL"/>
        </w:rPr>
        <w:t>Program ma roczną perspektywę, a zawarte w nim cele i obszary działań nakładają na wszystkie szczeble administracji publicznej obowiązek realizacji długofalowych zadań w celu zmniejszenia zjawiska przemocy w rodzinie. Roczny okres pozwoli na dokonanie analizy porównawczej rezultatów osiągniętych Krajowym Programem Przeciwdziałania Przemocy w Rodzinie na lata 2014-2020 oraz adaptację założeń Krajowego Programu do realiów związanych ze stanem epidemii.</w:t>
      </w:r>
    </w:p>
    <w:p>
      <w:pPr>
        <w:spacing w:before="25" w:after="0"/>
        <w:ind w:left="0"/>
        <w:jc w:val="both"/>
        <w:textAlignment w:val="auto"/>
      </w:pPr>
      <w:r>
        <w:rPr>
          <w:rFonts w:ascii="Times New Roman"/>
          <w:b w:val="false"/>
          <w:i w:val="false"/>
          <w:color w:val="000000"/>
          <w:sz w:val="24"/>
          <w:lang w:val="pl-PL"/>
        </w:rPr>
        <w:t>Przyjęcie krótkoterminowej perspektywy Krajowego Programu Przeciwdziałania Przemocy w Rodzinie wynika z planowanych zmian w zakresie uregulowań prawnych w obszarze przeciwdziałania przemocy w rodzinie i jednocześnie stanowić będzie punkt odniesienia uwzględniający doświadczenia realizatorów oraz dążenie do optymalizacji systemowych rozwiązań.</w:t>
      </w:r>
    </w:p>
    <w:p>
      <w:pPr>
        <w:spacing w:before="25" w:after="0"/>
        <w:ind w:left="0"/>
        <w:jc w:val="both"/>
        <w:textAlignment w:val="auto"/>
      </w:pPr>
      <w:r>
        <w:rPr>
          <w:rFonts w:ascii="Times New Roman"/>
          <w:b w:val="false"/>
          <w:i w:val="false"/>
          <w:color w:val="000000"/>
          <w:sz w:val="24"/>
          <w:lang w:val="pl-PL"/>
        </w:rPr>
        <w:t>Zmniejszenie skali zjawiska przemocy w rodzinie w Polsce jest procesem wymagającym czasu, wysiłku, nakładów finansowych, zaangażowania wszystkich służb, a także zmiany świadomości społecznej.</w:t>
      </w:r>
    </w:p>
    <w:p>
      <w:pPr>
        <w:spacing w:before="25" w:after="0"/>
        <w:ind w:left="0"/>
        <w:jc w:val="both"/>
        <w:textAlignment w:val="auto"/>
      </w:pPr>
      <w:r>
        <w:rPr>
          <w:rFonts w:ascii="Times New Roman"/>
          <w:b w:val="false"/>
          <w:i w:val="false"/>
          <w:color w:val="000000"/>
          <w:sz w:val="24"/>
          <w:lang w:val="pl-PL"/>
        </w:rPr>
        <w:t>Realizacja Programu przyczyni się do ograniczenia zjawiska przemocy w rodzinie. Treści zawarte w Programie mają elastyczny charakter, dzięki temu możliwe będzie realizowanie nowatorskich lokalnych programów dostosowanych do specyfiki potrzeb występujących na danym terenie.</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I. </w:t>
      </w:r>
    </w:p>
    <w:p>
      <w:pPr>
        <w:spacing w:before="25" w:after="0"/>
        <w:ind w:left="0"/>
        <w:jc w:val="center"/>
        <w:textAlignment w:val="auto"/>
      </w:pPr>
      <w:r>
        <w:rPr>
          <w:rFonts w:ascii="Times New Roman"/>
          <w:b/>
          <w:i w:val="false"/>
          <w:color w:val="000000"/>
          <w:sz w:val="24"/>
          <w:lang w:val="pl-PL"/>
        </w:rPr>
        <w:t>Cele Programu</w:t>
      </w:r>
    </w:p>
    <w:p>
      <w:pPr>
        <w:spacing w:after="0"/>
        <w:ind w:left="0"/>
        <w:jc w:val="left"/>
        <w:textAlignment w:val="auto"/>
      </w:pPr>
      <w:r>
        <w:rPr>
          <w:rFonts w:ascii="Times New Roman"/>
          <w:b/>
          <w:i w:val="false"/>
          <w:color w:val="000000"/>
          <w:sz w:val="24"/>
          <w:lang w:val="pl-PL"/>
        </w:rPr>
        <w:t>Cel główny:</w:t>
      </w:r>
    </w:p>
    <w:p>
      <w:pPr>
        <w:spacing w:before="25" w:after="0"/>
        <w:ind w:left="0"/>
        <w:jc w:val="both"/>
        <w:textAlignment w:val="auto"/>
      </w:pPr>
      <w:r>
        <w:rPr>
          <w:rFonts w:ascii="Times New Roman"/>
          <w:b w:val="false"/>
          <w:i w:val="false"/>
          <w:color w:val="000000"/>
          <w:sz w:val="24"/>
          <w:lang w:val="pl-PL"/>
        </w:rPr>
        <w:t>Zwiększenie skuteczności przeciwdziałania przemocy w rodzinie oraz zmniejszenie skali tego zjawiska w Polsce.</w:t>
      </w:r>
    </w:p>
    <w:p>
      <w:pPr>
        <w:spacing w:before="25" w:after="0"/>
        <w:ind w:left="0"/>
        <w:jc w:val="both"/>
        <w:textAlignment w:val="auto"/>
      </w:pPr>
      <w:r>
        <w:rPr>
          <w:rFonts w:ascii="Times New Roman"/>
          <w:b/>
          <w:i w:val="false"/>
          <w:color w:val="000000"/>
          <w:sz w:val="24"/>
          <w:lang w:val="pl-PL"/>
        </w:rPr>
        <w:t>Cele szczegółowe:</w:t>
      </w:r>
    </w:p>
    <w:p>
      <w:pPr>
        <w:spacing w:before="25" w:after="0"/>
        <w:ind w:left="0"/>
        <w:jc w:val="both"/>
        <w:textAlignment w:val="auto"/>
      </w:pPr>
      <w:r>
        <w:rPr>
          <w:rFonts w:ascii="Times New Roman"/>
          <w:b w:val="false"/>
          <w:i w:val="false"/>
          <w:color w:val="000000"/>
          <w:sz w:val="24"/>
          <w:lang w:val="pl-PL"/>
        </w:rPr>
        <w:t>Cel 1: Zintensyfikowanie działań profilaktycznych w zakresie przeciwdziałania przemocy w rodzinie.</w:t>
      </w:r>
    </w:p>
    <w:p>
      <w:pPr>
        <w:spacing w:before="25" w:after="0"/>
        <w:ind w:left="0"/>
        <w:jc w:val="both"/>
        <w:textAlignment w:val="auto"/>
      </w:pPr>
      <w:r>
        <w:rPr>
          <w:rFonts w:ascii="Times New Roman"/>
          <w:b w:val="false"/>
          <w:i w:val="false"/>
          <w:color w:val="000000"/>
          <w:sz w:val="24"/>
          <w:lang w:val="pl-PL"/>
        </w:rPr>
        <w:t>Cel 2: Zwiększenie dostępności i skuteczności ochrony oraz wsparcia osób dotkniętych przemocą w rodzinie.</w:t>
      </w:r>
    </w:p>
    <w:p>
      <w:pPr>
        <w:spacing w:before="25" w:after="0"/>
        <w:ind w:left="0"/>
        <w:jc w:val="both"/>
        <w:textAlignment w:val="auto"/>
      </w:pPr>
      <w:r>
        <w:rPr>
          <w:rFonts w:ascii="Times New Roman"/>
          <w:b w:val="false"/>
          <w:i w:val="false"/>
          <w:color w:val="000000"/>
          <w:sz w:val="24"/>
          <w:lang w:val="pl-PL"/>
        </w:rPr>
        <w:t>Cel 3: Zwiększenie skuteczności oddziaływań wobec osób stosujących przemoc w rodzinie.</w:t>
      </w:r>
    </w:p>
    <w:p>
      <w:pPr>
        <w:spacing w:before="25" w:after="0"/>
        <w:ind w:left="0"/>
        <w:jc w:val="both"/>
        <w:textAlignment w:val="auto"/>
      </w:pPr>
      <w:r>
        <w:rPr>
          <w:rFonts w:ascii="Times New Roman"/>
          <w:b w:val="false"/>
          <w:i w:val="false"/>
          <w:color w:val="000000"/>
          <w:sz w:val="24"/>
          <w:lang w:val="pl-PL"/>
        </w:rPr>
        <w:t>Cel 4: Zwiększenie poziomu kompetencji przedstawicieli instytucji i podmiotów realizujących zadania z zakresu przeciwdziałania przemocy w rodzinie w celu podniesienia jakości i dostępności świadczonych usług.</w:t>
      </w:r>
    </w:p>
    <w:p>
      <w:pPr>
        <w:spacing w:before="25" w:after="0"/>
        <w:ind w:left="0"/>
        <w:jc w:val="both"/>
        <w:textAlignment w:val="auto"/>
      </w:pPr>
      <w:r>
        <w:rPr>
          <w:rFonts w:ascii="Times New Roman"/>
          <w:b/>
          <w:i w:val="false"/>
          <w:color w:val="000000"/>
          <w:sz w:val="24"/>
          <w:lang w:val="pl-PL"/>
        </w:rPr>
        <w:t>Wskaźnik ogólny:</w:t>
      </w:r>
    </w:p>
    <w:p>
      <w:pPr>
        <w:spacing w:before="25" w:after="0"/>
        <w:ind w:left="0"/>
        <w:jc w:val="both"/>
        <w:textAlignment w:val="auto"/>
      </w:pPr>
      <w:r>
        <w:rPr>
          <w:rFonts w:ascii="Times New Roman"/>
          <w:b w:val="false"/>
          <w:i w:val="false"/>
          <w:color w:val="000000"/>
          <w:sz w:val="24"/>
          <w:lang w:val="pl-PL"/>
        </w:rPr>
        <w:t>Liczba osób, które skorzystały z różnych form wsparcia w związku z problemem przemocy w rodzinie, w tym: liczba osób objętych procedurą "Niebieska Karta" oraz liczba osób, które skorzystały ze wsparcia różnego rodzaju placówek udzielających pomocy, takich jak: specjalistyczne ośrodki wsparcia dla ofiar przemocy w rodzinie, ośrodki interwencji kryzysowej, punkty konsultacyjne, ośrodki wsparcia, domy dla matek z małoletnimi dziećmi i kobiet w ciąży, inne placówki świadczące pomoc osobom doświadczającym przemocy w rodzinie.</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II. </w:t>
      </w:r>
    </w:p>
    <w:p>
      <w:pPr>
        <w:spacing w:before="25" w:after="0"/>
        <w:ind w:left="0"/>
        <w:jc w:val="center"/>
        <w:textAlignment w:val="auto"/>
      </w:pPr>
      <w:r>
        <w:rPr>
          <w:rFonts w:ascii="Times New Roman"/>
          <w:b/>
          <w:i w:val="false"/>
          <w:color w:val="000000"/>
          <w:sz w:val="24"/>
          <w:lang w:val="pl-PL"/>
        </w:rPr>
        <w:t>Założenia Programu</w:t>
      </w:r>
    </w:p>
    <w:p>
      <w:pPr>
        <w:spacing w:after="0"/>
        <w:ind w:left="0"/>
        <w:jc w:val="left"/>
        <w:textAlignment w:val="auto"/>
      </w:pPr>
      <w:r>
        <w:rPr>
          <w:rFonts w:ascii="Times New Roman"/>
          <w:b w:val="false"/>
          <w:i w:val="false"/>
          <w:color w:val="000000"/>
          <w:sz w:val="24"/>
          <w:lang w:val="pl-PL"/>
        </w:rPr>
        <w:t>W celu zwiększenia skuteczności przeciwdziałania przemocy w rodzinie, w tym realizacji celów ustawowych oraz celów wskazanych w Programie, określono cztery podstawowe obszary zawierające kierunki działań oraz sprecyzowano oddziaływania wobec różnych grup odbiorców:</w:t>
      </w:r>
    </w:p>
    <w:p>
      <w:pPr>
        <w:spacing w:after="0"/>
        <w:ind w:left="0"/>
        <w:jc w:val="left"/>
        <w:textAlignment w:val="auto"/>
      </w:pPr>
      <w:r>
        <w:rPr>
          <w:rFonts w:ascii="Times New Roman"/>
          <w:b w:val="false"/>
          <w:i w:val="false"/>
          <w:color w:val="000000"/>
          <w:sz w:val="24"/>
          <w:lang w:val="pl-PL"/>
        </w:rPr>
        <w:t xml:space="preserve">1. </w:t>
      </w:r>
      <w:r>
        <w:rPr>
          <w:rFonts w:ascii="Times New Roman"/>
          <w:b/>
          <w:i w:val="false"/>
          <w:color w:val="000000"/>
          <w:sz w:val="24"/>
          <w:lang w:val="pl-PL"/>
        </w:rPr>
        <w:t>Profilaktyka, diagnoza społeczna i edukacja społeczna:</w:t>
      </w:r>
    </w:p>
    <w:p>
      <w:pPr>
        <w:spacing w:before="25" w:after="0"/>
        <w:ind w:left="0"/>
        <w:jc w:val="both"/>
        <w:textAlignment w:val="auto"/>
      </w:pPr>
      <w:r>
        <w:rPr>
          <w:rFonts w:ascii="Times New Roman"/>
          <w:b w:val="false"/>
          <w:i w:val="false"/>
          <w:color w:val="000000"/>
          <w:sz w:val="24"/>
          <w:lang w:val="pl-PL"/>
        </w:rPr>
        <w:t>obszar kierowany do ogółu społeczeństwa, w tym do osób i rodzin zagrożonych przemocą w rodzinie.</w:t>
      </w:r>
    </w:p>
    <w:p>
      <w:pPr>
        <w:spacing w:after="0"/>
        <w:ind w:left="0"/>
        <w:jc w:val="left"/>
        <w:textAlignment w:val="auto"/>
      </w:pPr>
      <w:r>
        <w:rPr>
          <w:rFonts w:ascii="Times New Roman"/>
          <w:b w:val="false"/>
          <w:i w:val="false"/>
          <w:color w:val="000000"/>
          <w:sz w:val="24"/>
          <w:lang w:val="pl-PL"/>
        </w:rPr>
        <w:t xml:space="preserve">2. </w:t>
      </w:r>
      <w:r>
        <w:rPr>
          <w:rFonts w:ascii="Times New Roman"/>
          <w:b/>
          <w:i w:val="false"/>
          <w:color w:val="000000"/>
          <w:sz w:val="24"/>
          <w:lang w:val="pl-PL"/>
        </w:rPr>
        <w:t>Ochrona i pomoc osobom dotkniętym przemocą w rodzinie:</w:t>
      </w:r>
    </w:p>
    <w:p>
      <w:pPr>
        <w:spacing w:before="25" w:after="0"/>
        <w:ind w:left="0"/>
        <w:jc w:val="both"/>
        <w:textAlignment w:val="auto"/>
      </w:pPr>
      <w:r>
        <w:rPr>
          <w:rFonts w:ascii="Times New Roman"/>
          <w:b w:val="false"/>
          <w:i w:val="false"/>
          <w:color w:val="000000"/>
          <w:sz w:val="24"/>
          <w:lang w:val="pl-PL"/>
        </w:rPr>
        <w:t>obszar kierowany do osób dotkniętych przemocą w rodzinie (w tym do: kobiet, mężczyzn, dzieci, współmałżonków lub partnerów w związkach nieformalnych, osób starszych, osób z niepełnosprawnościami lub osób niesamodzielnych), jak również do właściwych służb lub podmiotów zajmujących się ochroną i pomocą osobom dotkniętym przemocą.</w:t>
      </w:r>
    </w:p>
    <w:p>
      <w:pPr>
        <w:spacing w:after="0"/>
        <w:ind w:left="0"/>
        <w:jc w:val="left"/>
        <w:textAlignment w:val="auto"/>
      </w:pPr>
      <w:r>
        <w:rPr>
          <w:rFonts w:ascii="Times New Roman"/>
          <w:b w:val="false"/>
          <w:i w:val="false"/>
          <w:color w:val="000000"/>
          <w:sz w:val="24"/>
          <w:lang w:val="pl-PL"/>
        </w:rPr>
        <w:t xml:space="preserve">3. </w:t>
      </w:r>
      <w:r>
        <w:rPr>
          <w:rFonts w:ascii="Times New Roman"/>
          <w:b/>
          <w:i w:val="false"/>
          <w:color w:val="000000"/>
          <w:sz w:val="24"/>
          <w:lang w:val="pl-PL"/>
        </w:rPr>
        <w:t>Oddziaływanie na osoby stosujące przemoc w rodzinie:</w:t>
      </w:r>
    </w:p>
    <w:p>
      <w:pPr>
        <w:spacing w:before="25" w:after="0"/>
        <w:ind w:left="0"/>
        <w:jc w:val="both"/>
        <w:textAlignment w:val="auto"/>
      </w:pPr>
      <w:r>
        <w:rPr>
          <w:rFonts w:ascii="Times New Roman"/>
          <w:b w:val="false"/>
          <w:i w:val="false"/>
          <w:color w:val="000000"/>
          <w:sz w:val="24"/>
          <w:lang w:val="pl-PL"/>
        </w:rPr>
        <w:t>obszar kierowany do osób stosujących przemoc w rodzinie, jak również do właściwych służb lub podmiotów zajmujących się oddziaływaniem na osoby stosujące przemoc.</w:t>
      </w:r>
    </w:p>
    <w:p>
      <w:pPr>
        <w:spacing w:after="0"/>
        <w:ind w:left="0"/>
        <w:jc w:val="left"/>
        <w:textAlignment w:val="auto"/>
      </w:pPr>
      <w:r>
        <w:rPr>
          <w:rFonts w:ascii="Times New Roman"/>
          <w:b w:val="false"/>
          <w:i w:val="false"/>
          <w:color w:val="000000"/>
          <w:sz w:val="24"/>
          <w:lang w:val="pl-PL"/>
        </w:rPr>
        <w:t xml:space="preserve">4. </w:t>
      </w:r>
      <w:r>
        <w:rPr>
          <w:rFonts w:ascii="Times New Roman"/>
          <w:b/>
          <w:i w:val="false"/>
          <w:color w:val="000000"/>
          <w:sz w:val="24"/>
          <w:lang w:val="pl-PL"/>
        </w:rPr>
        <w:t>Podnoszenie kompetencji służb i przedstawicieli podmiotów realizujących działania z zakresu przeciwdziałania przemocy w rodzinie:</w:t>
      </w:r>
    </w:p>
    <w:p>
      <w:pPr>
        <w:spacing w:before="25" w:after="0"/>
        <w:ind w:left="0"/>
        <w:jc w:val="both"/>
        <w:textAlignment w:val="auto"/>
      </w:pPr>
      <w:r>
        <w:rPr>
          <w:rFonts w:ascii="Times New Roman"/>
          <w:b w:val="false"/>
          <w:i w:val="false"/>
          <w:color w:val="000000"/>
          <w:sz w:val="24"/>
          <w:lang w:val="pl-PL"/>
        </w:rPr>
        <w:t>obszar kierowany do przedstawicieli instytucji i podmiotów realizujących zadania z zakresu przeciwdziałania przemocy w rodzinie.</w:t>
      </w:r>
    </w:p>
    <w:p>
      <w:pPr>
        <w:spacing w:before="25" w:after="0"/>
        <w:ind w:left="0"/>
        <w:jc w:val="both"/>
        <w:textAlignment w:val="auto"/>
      </w:pPr>
      <w:r>
        <w:rPr>
          <w:rFonts w:ascii="Times New Roman"/>
          <w:b w:val="false"/>
          <w:i w:val="false"/>
          <w:color w:val="000000"/>
          <w:sz w:val="24"/>
          <w:lang w:val="pl-PL"/>
        </w:rPr>
        <w:t>Każde z działań we wskazanych obszarach zostało przypisane konkretnym podmiotom odpowiedzialnym za ich realizację. Opisano też przewidywane wskaźniki monitorowania realizacji działań.</w:t>
      </w:r>
    </w:p>
    <w:p>
      <w:pPr>
        <w:spacing w:before="25" w:after="0"/>
        <w:ind w:left="0"/>
        <w:jc w:val="both"/>
        <w:textAlignment w:val="auto"/>
      </w:pPr>
      <w:r>
        <w:rPr>
          <w:rFonts w:ascii="Times New Roman"/>
          <w:b w:val="false"/>
          <w:i w:val="false"/>
          <w:color w:val="000000"/>
          <w:sz w:val="24"/>
          <w:lang w:val="pl-PL"/>
        </w:rPr>
        <w:t>Zmniejszenie skali zjawiska przemocy w rodzinie, pomaganie osobom dotkniętym przemocą, a także oddziaływanie na osoby stosujące przemoc jest nadrzędnym celem, który powinien łączyć działania sektora publicznego i organizacji pozarządowych.</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III. </w:t>
      </w:r>
    </w:p>
    <w:p>
      <w:pPr>
        <w:spacing w:before="25" w:after="0"/>
        <w:ind w:left="0"/>
        <w:jc w:val="center"/>
        <w:textAlignment w:val="auto"/>
      </w:pPr>
      <w:r>
        <w:rPr>
          <w:rFonts w:ascii="Times New Roman"/>
          <w:b/>
          <w:i w:val="false"/>
          <w:color w:val="000000"/>
          <w:sz w:val="24"/>
          <w:lang w:val="pl-PL"/>
        </w:rPr>
        <w:t>Adresaci Programu</w:t>
      </w:r>
    </w:p>
    <w:p>
      <w:pPr>
        <w:spacing w:after="0"/>
        <w:ind w:left="0"/>
        <w:jc w:val="left"/>
        <w:textAlignment w:val="auto"/>
      </w:pPr>
      <w:r>
        <w:rPr>
          <w:rFonts w:ascii="Times New Roman"/>
          <w:b w:val="false"/>
          <w:i w:val="false"/>
          <w:color w:val="000000"/>
          <w:sz w:val="24"/>
          <w:lang w:val="pl-PL"/>
        </w:rPr>
        <w:t>Program skierowany jest do: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Ogółu społeczeństwa, w tym osób zagrożonych przemocą w rodzinie.</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Osób dotkniętych przemocą w rodzinie.</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Osób stosujących przemoc w rodzinie.</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Świadków przemocy w rodzinie.</w:t>
      </w:r>
    </w:p>
    <w:p>
      <w:pPr>
        <w:spacing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Służb zajmujących się przeciwdziałaniem przemocy w rodzinie.</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IV. </w:t>
      </w:r>
    </w:p>
    <w:p>
      <w:pPr>
        <w:spacing w:before="25" w:after="0"/>
        <w:ind w:left="0"/>
        <w:jc w:val="center"/>
        <w:textAlignment w:val="auto"/>
      </w:pPr>
      <w:r>
        <w:rPr>
          <w:rFonts w:ascii="Times New Roman"/>
          <w:b/>
          <w:i w:val="false"/>
          <w:color w:val="000000"/>
          <w:sz w:val="24"/>
          <w:lang w:val="pl-PL"/>
        </w:rPr>
        <w:t>Realizatorzy Programu</w:t>
      </w:r>
    </w:p>
    <w:p>
      <w:pPr>
        <w:spacing w:after="0"/>
        <w:ind w:left="0"/>
        <w:jc w:val="left"/>
        <w:textAlignment w:val="auto"/>
      </w:pPr>
      <w:r>
        <w:rPr>
          <w:rFonts w:ascii="Times New Roman"/>
          <w:b w:val="false"/>
          <w:i w:val="false"/>
          <w:color w:val="000000"/>
          <w:sz w:val="24"/>
          <w:lang w:val="pl-PL"/>
        </w:rPr>
        <w:t>Realizatorami Programu są:</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organy administracji rządowej, przy wsparciu państwowych jednostek organizacyjnych realizujących zadania w zakresie przeciwdziałania przemocy w rodzinie oraz współpracy z organizacjami pozarządowymi oraz kościołami i związkami wyznaniowymi, a także Prokuratura oraz sądy powszechne,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jednostki samorządu terytorialnego, przy współpracy podmiotów lub organizacji pozarządowych oraz kościołów i związków wyznaniowych.</w:t>
      </w:r>
    </w:p>
    <w:p>
      <w:pPr>
        <w:spacing w:before="25" w:after="0"/>
        <w:ind w:left="0"/>
        <w:jc w:val="both"/>
        <w:textAlignment w:val="auto"/>
      </w:pPr>
      <w:r>
        <w:rPr>
          <w:rFonts w:ascii="Times New Roman"/>
          <w:b w:val="false"/>
          <w:i w:val="false"/>
          <w:color w:val="000000"/>
          <w:sz w:val="24"/>
          <w:lang w:val="pl-PL"/>
        </w:rPr>
        <w:t xml:space="preserve">Program na szczeblu centralnym jest realizowany przez Krajowego Koordynatora Realizacji Krajowego Programu Przeciwdziałania Przemocy w Rodzinie w randze sekretarza lub podsekretarza stanu w urzędzie obsługującym tego ministra, na którego przepisy </w:t>
      </w:r>
      <w:r>
        <w:rPr>
          <w:rFonts w:ascii="Times New Roman"/>
          <w:b w:val="false"/>
          <w:i w:val="false"/>
          <w:color w:val="1b1b1b"/>
          <w:sz w:val="24"/>
          <w:lang w:val="pl-PL"/>
        </w:rPr>
        <w:t>ustawy</w:t>
      </w:r>
      <w:r>
        <w:rPr>
          <w:rFonts w:ascii="Times New Roman"/>
          <w:b w:val="false"/>
          <w:i w:val="false"/>
          <w:color w:val="000000"/>
          <w:sz w:val="24"/>
          <w:lang w:val="pl-PL"/>
        </w:rPr>
        <w:t xml:space="preserve"> nałożyły obowiązek kierowania Zespołem Monitorującym do spraw Przeciwdziałania Przemocy w Rodzinie - organem opiniodawczo-doradczym ministra właściwego do spraw zabezpieczenia społecznego.</w:t>
      </w:r>
    </w:p>
    <w:p>
      <w:pPr>
        <w:spacing w:before="25" w:after="0"/>
        <w:ind w:left="0"/>
        <w:jc w:val="both"/>
        <w:textAlignment w:val="auto"/>
      </w:pPr>
      <w:r>
        <w:rPr>
          <w:rFonts w:ascii="Times New Roman"/>
          <w:b w:val="false"/>
          <w:i w:val="false"/>
          <w:color w:val="000000"/>
          <w:sz w:val="24"/>
          <w:lang w:val="pl-PL"/>
        </w:rPr>
        <w:t xml:space="preserve">Na szczeblach wojewódzkich realizatorami Programu są wyznaczeni przez wojewodów Wojewódzcy Koordynatorzy Realizacji Krajowego Programu Przeciwdziałania Przemocy w Rodzinie. Zgodnie z </w:t>
      </w:r>
      <w:r>
        <w:rPr>
          <w:rFonts w:ascii="Times New Roman"/>
          <w:b w:val="false"/>
          <w:i w:val="false"/>
          <w:color w:val="1b1b1b"/>
          <w:sz w:val="24"/>
          <w:lang w:val="pl-PL"/>
        </w:rPr>
        <w:t>art. 11</w:t>
      </w:r>
      <w:r>
        <w:rPr>
          <w:rFonts w:ascii="Times New Roman"/>
          <w:b w:val="false"/>
          <w:i w:val="false"/>
          <w:color w:val="000000"/>
          <w:sz w:val="24"/>
          <w:lang w:val="pl-PL"/>
        </w:rPr>
        <w:t xml:space="preserve"> ustawy Rada Ministrów do dnia 30 września każdego roku zobowiązana została do składania Sejmowi i Senatowi Rzeczypospolitej Polskiej sprawozdania z realizacji Programu.</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V. </w:t>
      </w:r>
    </w:p>
    <w:p>
      <w:pPr>
        <w:spacing w:before="25" w:after="0"/>
        <w:ind w:left="0"/>
        <w:jc w:val="center"/>
        <w:textAlignment w:val="auto"/>
      </w:pPr>
      <w:r>
        <w:rPr>
          <w:rFonts w:ascii="Times New Roman"/>
          <w:b/>
          <w:i w:val="false"/>
          <w:color w:val="000000"/>
          <w:sz w:val="24"/>
          <w:lang w:val="pl-PL"/>
        </w:rPr>
        <w:t>Akty prawa krajowego oraz programy wieloletnie</w:t>
      </w:r>
    </w:p>
    <w:p>
      <w:pPr>
        <w:spacing w:after="0"/>
        <w:ind w:left="0"/>
        <w:jc w:val="left"/>
        <w:textAlignment w:val="auto"/>
      </w:pPr>
      <w:r>
        <w:rPr>
          <w:rFonts w:ascii="Times New Roman"/>
          <w:b w:val="false"/>
          <w:i w:val="false"/>
          <w:color w:val="000000"/>
          <w:sz w:val="24"/>
          <w:lang w:val="pl-PL"/>
        </w:rPr>
        <w:t>Program będzie realizowany w oparciu o następujące akty prawne: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25 lutego 1964 r. - Kodeks rodzinny i opiekuńczy (Dz. U. z 2020 r. poz. 1359),</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6 czerwca 1997 r. - Kodeks karny (Dz. U. z 2020 r. poz. 1444, z późn. zm.),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6 czerwca 1997 r. - Kodeks postępowania karnego (Dz. U. z 2020 r. poz. 30, z późn. zm.),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6 czerwca 1997 r. - Kodeks karny wykonawczy (Dz. U. z 2021 r. poz. 53),</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17 listopada 1964 r. - Kodeks postępowania cywilnego (Dz. U. z 2020 r. poz. 1575, z późn. zm.),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29 lipca 2005 r. o przeciwdziałaniu przemocy w rodzinie (Dz. U. 2020 r. poz. 218, z późn. zm.),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12 marca 2004 r. o pomocy społecznej (Dz. U. z 2020 r. poz. 1876, z późn. zm.),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6 kwietnia 1990 r. o Policji (Dz. U. z 2020 r. poz. 360, z późn. zm.),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24 sierpnia 2001 r. o Żandarmerii Wojskowej i wojskowych organach porządkowych (Dz. U. z 2020 r. poz. 431, z późn. zm.),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21 czerwca 2001 r. o ochronie praw lokatorów, mieszkaniowym zasobie gminy i o zmianie Kodeksu cywilnego (Dz. U. z 2020 r. poz. 611, z późn. zm.),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26 października 1982 r. o wychowaniu w trzeźwości i przeciwdziałaniu alkoholizmowi (Dz. U. z 2019 r. poz. 2277, z późn. zm.),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26 października 1982 r. o postępowaniu w sprawach nieletnich (Dz. U. z 2018 r. poz. 969),</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29 lipca 2005 r. o przeciwdziałaniu narkomanii (Dz. U. z 2020 r. poz. 2050),</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7 września 1991 r. o systemie oświaty (Dz. U. z 2020 r. poz. 1327),</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24 kwietnia 2003 r. o działalności pożytku publicznego i o wolontariacie (Dz. U. z 2020 r. poz. 1057),</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26 stycznia 1984 r. - Prawo prasowe (Dz. U. z 2018 r. poz. 1914),</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29 grudnia 1992 r. o radiofonii i telewizji (Dz. U. z 2020 r. poz. 805),</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8 marca 1990 r. o samorządzie gminnym (Dz. U. z 2020 r. poz. 713, z późn. zm.),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5 czerwca 1998 r. o samorządzie powiatowym (Dz. U. z 2020 r. poz. 920),</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ustawę</w:t>
      </w:r>
      <w:r>
        <w:rPr>
          <w:rFonts w:ascii="Times New Roman"/>
          <w:b w:val="false"/>
          <w:i w:val="false"/>
          <w:color w:val="000000"/>
          <w:sz w:val="24"/>
          <w:lang w:val="pl-PL"/>
        </w:rPr>
        <w:t xml:space="preserve"> z dnia 5 czerwca 1998 r. o samorządzie województwa (Dz. U. z 2020 r. poz. 1668).</w:t>
      </w:r>
    </w:p>
    <w:p>
      <w:pPr>
        <w:spacing w:before="25" w:after="0"/>
        <w:ind w:left="0"/>
        <w:jc w:val="both"/>
        <w:textAlignment w:val="auto"/>
      </w:pPr>
      <w:r>
        <w:rPr>
          <w:rFonts w:ascii="Times New Roman"/>
          <w:b w:val="false"/>
          <w:i w:val="false"/>
          <w:color w:val="000000"/>
          <w:sz w:val="24"/>
          <w:lang w:val="pl-PL"/>
        </w:rPr>
        <w:t>Program jest skorelowany z Narodowym Programem Ochrony Zdrowia Psychicznego na lata 2017-2022.</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VI. </w:t>
      </w:r>
    </w:p>
    <w:p>
      <w:pPr>
        <w:spacing w:before="25" w:after="0"/>
        <w:ind w:left="0"/>
        <w:jc w:val="center"/>
        <w:textAlignment w:val="auto"/>
      </w:pPr>
      <w:r>
        <w:rPr>
          <w:rFonts w:ascii="Times New Roman"/>
          <w:b/>
          <w:i w:val="false"/>
          <w:color w:val="000000"/>
          <w:sz w:val="24"/>
          <w:lang w:val="pl-PL"/>
        </w:rPr>
        <w:t>Obszary, kierunki i działania Programu</w:t>
      </w:r>
    </w:p>
    <w:p>
      <w:pPr>
        <w:spacing w:after="0"/>
        <w:ind w:left="0"/>
        <w:jc w:val="left"/>
        <w:textAlignment w:val="auto"/>
      </w:pPr>
      <w:r>
        <w:rPr>
          <w:rFonts w:ascii="Times New Roman"/>
          <w:b/>
          <w:i w:val="false"/>
          <w:color w:val="000000"/>
          <w:sz w:val="24"/>
          <w:lang w:val="pl-PL"/>
        </w:rPr>
        <w:t>Obszar 1: Profilaktyka, diagnoza społeczna i edukacja społeczna</w:t>
      </w:r>
    </w:p>
    <w:p>
      <w:pPr>
        <w:spacing w:before="25" w:after="0"/>
        <w:ind w:left="0"/>
        <w:jc w:val="both"/>
        <w:textAlignment w:val="auto"/>
      </w:pPr>
      <w:r>
        <w:rPr>
          <w:rFonts w:ascii="Times New Roman"/>
          <w:b/>
          <w:i w:val="false"/>
          <w:color w:val="000000"/>
          <w:sz w:val="24"/>
          <w:lang w:val="pl-PL"/>
        </w:rPr>
        <w:t xml:space="preserve">Cel: </w:t>
      </w:r>
      <w:r>
        <w:rPr>
          <w:rFonts w:ascii="Times New Roman"/>
          <w:b w:val="false"/>
          <w:i w:val="false"/>
          <w:color w:val="000000"/>
          <w:sz w:val="24"/>
          <w:lang w:val="pl-PL"/>
        </w:rPr>
        <w:t>Zintensyfikowanie działań profilaktycznych, diagnostycznych i edukacyjnych</w:t>
      </w:r>
    </w:p>
    <w:p>
      <w:pPr>
        <w:spacing w:before="25" w:after="0"/>
        <w:ind w:left="0"/>
        <w:jc w:val="both"/>
        <w:textAlignment w:val="auto"/>
      </w:pPr>
      <w:r>
        <w:rPr>
          <w:rFonts w:ascii="Times New Roman"/>
          <w:b w:val="false"/>
          <w:i w:val="false"/>
          <w:color w:val="000000"/>
          <w:sz w:val="24"/>
          <w:lang w:val="pl-PL"/>
        </w:rPr>
        <w:t>w zakresie przeciwdziałania przemocy w rodzinie.</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1.1. </w:t>
      </w:r>
      <w:r>
        <w:rPr>
          <w:rFonts w:ascii="Times New Roman"/>
          <w:b/>
          <w:i w:val="false"/>
          <w:color w:val="000000"/>
          <w:sz w:val="24"/>
          <w:lang w:val="pl-PL"/>
        </w:rPr>
        <w:t>Poszerzenie wiedzy ogółu społeczeństwa, w tym zainteresowanych służb, na temat zjawiska przemocy w rodzinie</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1.1.1. </w:t>
      </w:r>
      <w:r>
        <w:rPr>
          <w:rFonts w:ascii="Times New Roman"/>
          <w:b/>
          <w:i w:val="false"/>
          <w:color w:val="000000"/>
          <w:sz w:val="24"/>
          <w:lang w:val="pl-PL"/>
        </w:rPr>
        <w:t>Opracowywanie diagnoz i prowadzenie badań, ekspertyz oraz analiz dotyczących zjawiska przemocy w rodzinie i czynników z nią skorelowanych (</w:t>
      </w:r>
      <w:r>
        <w:rPr>
          <w:rFonts w:ascii="Times New Roman"/>
          <w:b/>
          <w:i w:val="false"/>
          <w:color w:val="1b1b1b"/>
          <w:sz w:val="24"/>
          <w:lang w:val="pl-PL"/>
        </w:rPr>
        <w:t>art. 8 pkt 1</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w ramach zlecenia zadania wskazanemu podmiotowi (ośrodki badania opinii publicznej, ośrodki naukowe).</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opracowanych diagnoz, badań, ekspertyz oraz analiz zjawiska przemocy w rodzinie. Termin realizacji: 2021 r.</w:t>
      </w:r>
    </w:p>
    <w:p>
      <w:pPr>
        <w:spacing w:after="0"/>
        <w:ind w:left="0"/>
        <w:jc w:val="left"/>
        <w:textAlignment w:val="auto"/>
      </w:pPr>
      <w:r>
        <w:rPr>
          <w:rFonts w:ascii="Times New Roman"/>
          <w:b w:val="false"/>
          <w:i w:val="false"/>
          <w:color w:val="000000"/>
          <w:sz w:val="24"/>
          <w:lang w:val="pl-PL"/>
        </w:rPr>
        <w:t xml:space="preserve">1.1.2. </w:t>
      </w:r>
      <w:r>
        <w:rPr>
          <w:rFonts w:ascii="Times New Roman"/>
          <w:b/>
          <w:i w:val="false"/>
          <w:color w:val="000000"/>
          <w:sz w:val="24"/>
          <w:lang w:val="pl-PL"/>
        </w:rPr>
        <w:t>Diagnoza zjawiska przemocy w rodzinie na obszarze gminy, powiatu i województwa, w tym w odniesieniu do gmin, ustalenie odsetka populacji rodzin zagrożonych przemocą w rodzinie</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powiatowy, wojewódzki.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przeprowadzonych lokalnych diagnoz zjawiska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1.1.3. </w:t>
      </w:r>
      <w:r>
        <w:rPr>
          <w:rFonts w:ascii="Times New Roman"/>
          <w:b/>
          <w:i w:val="false"/>
          <w:color w:val="000000"/>
          <w:sz w:val="24"/>
          <w:lang w:val="pl-PL"/>
        </w:rPr>
        <w:t>Monitorowanie zjawiska przemocy w rodzinie na obszarze województwa (</w:t>
      </w:r>
      <w:r>
        <w:rPr>
          <w:rFonts w:ascii="Times New Roman"/>
          <w:b/>
          <w:i w:val="false"/>
          <w:color w:val="1b1b1b"/>
          <w:sz w:val="24"/>
          <w:lang w:val="pl-PL"/>
        </w:rPr>
        <w:t>art. 7 ust. 1 pkt 2</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wojewodowie za pośrednictwem Wojewódzkich Koordynatorów Realizacji Krajowego Programu Przeciwdziałania Przemocy w Rodzinie.</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opracowanych raportów dotyczących monitoringu (diagnoza i ewaluacja) zjawiska przemocy w rodzinie na terenie województwa.</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1.2. </w:t>
      </w:r>
      <w:r>
        <w:rPr>
          <w:rFonts w:ascii="Times New Roman"/>
          <w:b/>
          <w:i w:val="false"/>
          <w:color w:val="000000"/>
          <w:sz w:val="24"/>
          <w:lang w:val="pl-PL"/>
        </w:rPr>
        <w:t>Podniesienie poziomu wiedzy i świadomości społecznej w zakresie przyczyn i skutków przemocy w rodzinie (</w:t>
      </w:r>
      <w:r>
        <w:rPr>
          <w:rFonts w:ascii="Times New Roman"/>
          <w:b/>
          <w:i w:val="false"/>
          <w:color w:val="1b1b1b"/>
          <w:sz w:val="24"/>
          <w:lang w:val="pl-PL"/>
        </w:rPr>
        <w:t>art. 8 pkt 2</w:t>
      </w:r>
      <w:r>
        <w:rPr>
          <w:rFonts w:ascii="Times New Roman"/>
          <w:b/>
          <w:i w:val="false"/>
          <w:color w:val="000000"/>
          <w:sz w:val="24"/>
          <w:lang w:val="pl-PL"/>
        </w:rPr>
        <w:t xml:space="preserve"> w związku z </w:t>
      </w:r>
      <w:r>
        <w:rPr>
          <w:rFonts w:ascii="Times New Roman"/>
          <w:b/>
          <w:i w:val="false"/>
          <w:color w:val="1b1b1b"/>
          <w:sz w:val="24"/>
          <w:lang w:val="pl-PL"/>
        </w:rPr>
        <w:t>art. 10 ust. 1 pkt 3</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1.2.1. </w:t>
      </w:r>
      <w:r>
        <w:rPr>
          <w:rFonts w:ascii="Times New Roman"/>
          <w:b/>
          <w:i w:val="false"/>
          <w:color w:val="000000"/>
          <w:sz w:val="24"/>
          <w:lang w:val="pl-PL"/>
        </w:rPr>
        <w:t>Prowadzenie ogólnopolskich i lokalnych kampanii społecznych, które: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obalają stereotypy na temat przemocy w rodzinie, usprawiedliwiające jej stosowanie,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opisują mechanizmy przemocy w rodzinie oraz jednoznacznie wskazują na ich społeczną szkodliwość i społeczno-kulturowe uwarunkowania,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promują metody wychowawcze bez użycia przemocy (</w:t>
      </w:r>
      <w:r>
        <w:rPr>
          <w:rFonts w:ascii="Times New Roman"/>
          <w:b w:val="false"/>
          <w:i w:val="false"/>
          <w:color w:val="1b1b1b"/>
          <w:sz w:val="24"/>
          <w:lang w:val="pl-PL"/>
        </w:rPr>
        <w:t>art. 10 ust. 1 pkt 3</w:t>
      </w:r>
      <w:r>
        <w:rPr>
          <w:rFonts w:ascii="Times New Roman"/>
          <w:b w:val="false"/>
          <w:i w:val="false"/>
          <w:color w:val="000000"/>
          <w:sz w:val="24"/>
          <w:lang w:val="pl-PL"/>
        </w:rPr>
        <w:t xml:space="preserve"> ustawy) i informują o zakazie stosowania kar cielesnych wobec dzieci przez osoby wykonujące władzę rodzicielską oraz sprawujące opiekę lub pieczę,</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promują działania służące przeciwdziałaniu przemocy w rodzinie, w tym ochronę i pomoc dla osób doznających przemocy oraz interwencję wobec osób stosujących przemoc.</w:t>
      </w:r>
    </w:p>
    <w:p>
      <w:pPr>
        <w:spacing w:before="25" w:after="0"/>
        <w:ind w:left="0"/>
        <w:jc w:val="both"/>
        <w:textAlignment w:val="auto"/>
      </w:pPr>
      <w:r>
        <w:rPr>
          <w:rFonts w:ascii="Times New Roman"/>
          <w:b w:val="false"/>
          <w:i w:val="false"/>
          <w:color w:val="000000"/>
          <w:sz w:val="24"/>
          <w:lang w:val="pl-PL"/>
        </w:rPr>
        <w:t>Realizatorzy zadania: Minister Sprawiedliwości, Pełnomocnik Rządu do spraw Równego Traktowania, w tym w ramach zlecenia zadania wskazanemu podmiotowi, we współpracy z mediami, a także organizacjami pozarządowymi, oraz przy współpracy ministra właściwego do spraw oświaty i wychowania, a także Krajowej Rady Radiofonii i Telewizji, jednostki samorządu terytorialnego - szczebel gminny, powiatowy i wojewódzki, we współpracy z mediami oraz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ogólnokrajowych i lokalnych kampanii społecznych.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1.2.2. </w:t>
      </w:r>
      <w:r>
        <w:rPr>
          <w:rFonts w:ascii="Times New Roman"/>
          <w:b/>
          <w:i w:val="false"/>
          <w:color w:val="000000"/>
          <w:sz w:val="24"/>
          <w:lang w:val="pl-PL"/>
        </w:rPr>
        <w:t>Organizowanie ogólnopolskiej konferencji w zakresie przeciwdziałania przemocy w rodzinie</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we współpracy z jednostkami naukowymi i instytutami badawczymi.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zorganizowanych konferencji,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uczestniczących w konferencjach.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1.2.3. </w:t>
      </w:r>
      <w:r>
        <w:rPr>
          <w:rFonts w:ascii="Times New Roman"/>
          <w:b/>
          <w:i w:val="false"/>
          <w:color w:val="000000"/>
          <w:sz w:val="24"/>
          <w:lang w:val="pl-PL"/>
        </w:rPr>
        <w:t>Współpraca między organami samorządu terytorialnego a kościołami lub związkami wyznaniowymi na danym terenie, w celu wprowadzenia elementów informacji i edukacji na temat zjawiska przemocy w rodzinie w ramach działania poradni prowadzonych przez kościoły lub związki wyznaniowe lub do programów nauk przedmałżeńskich (</w:t>
      </w:r>
      <w:r>
        <w:rPr>
          <w:rFonts w:ascii="Times New Roman"/>
          <w:b/>
          <w:i w:val="false"/>
          <w:color w:val="1b1b1b"/>
          <w:sz w:val="24"/>
          <w:lang w:val="pl-PL"/>
        </w:rPr>
        <w:t>art. 9 ust. 1</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i powiatowy we współpracy z kościołami i związkami wyznaniowymi oraz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zrealizowanych działań,</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którym udzielono informacji dotyczących przeciwdziałania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1.2.4. </w:t>
      </w:r>
      <w:r>
        <w:rPr>
          <w:rFonts w:ascii="Times New Roman"/>
          <w:b/>
          <w:i w:val="false"/>
          <w:color w:val="000000"/>
          <w:sz w:val="24"/>
          <w:lang w:val="pl-PL"/>
        </w:rPr>
        <w:t>Współpraca między organami samorządu terytorialnego a organizacjami pozarządowymi, w celu wprowadzenia elementów edukacji na temat zjawiska przemocy w rodzinie w ramach działania projektów prowadzonych przez organizacje pozarządowe</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powiatowy</w:t>
      </w:r>
    </w:p>
    <w:p>
      <w:pPr>
        <w:spacing w:before="25" w:after="0"/>
        <w:ind w:left="0"/>
        <w:jc w:val="both"/>
        <w:textAlignment w:val="auto"/>
      </w:pPr>
      <w:r>
        <w:rPr>
          <w:rFonts w:ascii="Times New Roman"/>
          <w:b w:val="false"/>
          <w:i w:val="false"/>
          <w:color w:val="000000"/>
          <w:sz w:val="24"/>
          <w:lang w:val="pl-PL"/>
        </w:rPr>
        <w:t>i wojewódzki we współpracy 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zrealizowanych działań,</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którym udzielono infU</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wystąpień Przewodniczącego KRRiT do nadawców wzywających do zaniechania naruszenia prawa,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wszczętych postępowań na skutek wystąpień i skarg składanych do KRRiT, dotyczących emisji w mediach programów zawierających treści przemocowe.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1.3.3. </w:t>
      </w:r>
      <w:r>
        <w:rPr>
          <w:rFonts w:ascii="Times New Roman"/>
          <w:b/>
          <w:i w:val="false"/>
          <w:color w:val="000000"/>
          <w:sz w:val="24"/>
          <w:lang w:val="pl-PL"/>
        </w:rPr>
        <w:t>Ograniczenie treści przemocowych w Internecie i mediach społecznościowych</w:t>
      </w:r>
    </w:p>
    <w:p>
      <w:pPr>
        <w:spacing w:before="25" w:after="0"/>
        <w:ind w:left="0"/>
        <w:jc w:val="both"/>
        <w:textAlignment w:val="auto"/>
      </w:pPr>
      <w:r>
        <w:rPr>
          <w:rFonts w:ascii="Times New Roman"/>
          <w:b w:val="false"/>
          <w:i w:val="false"/>
          <w:color w:val="000000"/>
          <w:sz w:val="24"/>
          <w:lang w:val="pl-PL"/>
        </w:rPr>
        <w:t>Realizatorzy zadania: Krajowa Rada Radiofonii i Telewizji, minister właściwy do spraw informatyzacji.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wystąpień Prezesa Rady Ministrów, ministra właściwego do spraw informatyzacji do podmiotów prowadzących serwisy i portale,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wdrożonych mechanizmów przeciwdziałania treściom przemocowym w Internecie i mediach społecznościowych.</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1.4. </w:t>
      </w:r>
      <w:r>
        <w:rPr>
          <w:rFonts w:ascii="Times New Roman"/>
          <w:b/>
          <w:i w:val="false"/>
          <w:color w:val="000000"/>
          <w:sz w:val="24"/>
          <w:lang w:val="pl-PL"/>
        </w:rPr>
        <w:t>Poprawa jakości systemu działań profilaktycznych</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1.4.1. </w:t>
      </w:r>
      <w:r>
        <w:rPr>
          <w:rFonts w:ascii="Times New Roman"/>
          <w:b/>
          <w:i w:val="false"/>
          <w:color w:val="000000"/>
          <w:sz w:val="24"/>
          <w:lang w:val="pl-PL"/>
        </w:rPr>
        <w:t>Opracowywanie programów osłonowych oraz edukacyjnych i prowadzenie działań dotyczących zapobiegania przemocy w rodzinie, w szczególności wobec dzieci, kobiet, osób starszych lub z niepełnosprawnościami</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oraz minister właściwy do spraw oświaty i wychowania.</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programów osłonowych oraz edukacyjnych,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w stosunku do których prowadzono działania.</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1.4.2. </w:t>
      </w:r>
      <w:r>
        <w:rPr>
          <w:rFonts w:ascii="Times New Roman"/>
          <w:b/>
          <w:i w:val="false"/>
          <w:color w:val="000000"/>
          <w:sz w:val="24"/>
          <w:lang w:val="pl-PL"/>
        </w:rPr>
        <w:t>Prowadzenie poradnictwa, w szczególności przez działania edukacyjne służące wzmocnieniu opiekuńczych i wychowawczych, alternatywnych wobec stosowania przemocy, metod i kompetencji rodziców i opiekunów w rodzinach zagrożonych przemocą w rodzinie (</w:t>
      </w:r>
      <w:r>
        <w:rPr>
          <w:rFonts w:ascii="Times New Roman"/>
          <w:b/>
          <w:i w:val="false"/>
          <w:color w:val="1b1b1b"/>
          <w:sz w:val="24"/>
          <w:lang w:val="pl-PL"/>
        </w:rPr>
        <w:t>art. 6 ust. 2 pkt 2</w:t>
      </w:r>
      <w:r>
        <w:rPr>
          <w:rFonts w:ascii="Times New Roman"/>
          <w:b/>
          <w:i w:val="false"/>
          <w:color w:val="000000"/>
          <w:sz w:val="24"/>
          <w:lang w:val="pl-PL"/>
        </w:rPr>
        <w:t xml:space="preserve"> ustawy) oraz w stosunku do grup ryzyka, np. małoletnich w ciąży</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ministrowie właściwi do spraw zdrowia oraz oświaty i wychowania.</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placówek prowadzących poradnictwo w zakresie przeciwdziałania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którym udzielono porady,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wizyt patronażowych prowadzonych przez położne podstawowej opieki zdrowotnej.</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1.5. </w:t>
      </w:r>
      <w:r>
        <w:rPr>
          <w:rFonts w:ascii="Times New Roman"/>
          <w:b/>
          <w:i w:val="false"/>
          <w:color w:val="000000"/>
          <w:sz w:val="24"/>
          <w:lang w:val="pl-PL"/>
        </w:rPr>
        <w:t>Realizacja programów przeciwdziałania przemocy w rodzinie oraz ochrony ofiar przemocy w rodzinie (</w:t>
      </w:r>
      <w:r>
        <w:rPr>
          <w:rFonts w:ascii="Times New Roman"/>
          <w:b/>
          <w:i w:val="false"/>
          <w:color w:val="1b1b1b"/>
          <w:sz w:val="24"/>
          <w:lang w:val="pl-PL"/>
        </w:rPr>
        <w:t>art. 6 ust. 2</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1.5.1. </w:t>
      </w:r>
      <w:r>
        <w:rPr>
          <w:rFonts w:ascii="Times New Roman"/>
          <w:b/>
          <w:i w:val="false"/>
          <w:color w:val="000000"/>
          <w:sz w:val="24"/>
          <w:lang w:val="pl-PL"/>
        </w:rPr>
        <w:t>Opracowanie i realizacja gminnego programu przeciwdziałania przemocy w rodzinie oraz ochrony ofiar przemocy w rodzinie (</w:t>
      </w:r>
      <w:r>
        <w:rPr>
          <w:rFonts w:ascii="Times New Roman"/>
          <w:b/>
          <w:i w:val="false"/>
          <w:color w:val="1b1b1b"/>
          <w:sz w:val="24"/>
          <w:lang w:val="pl-PL"/>
        </w:rPr>
        <w:t>art. 6 ust. 2 pkt 1</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realizowanych gminnych programów przeciwdziałania przemocy w rodzinie oraz ochrony ofiar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1.5.2. </w:t>
      </w:r>
      <w:r>
        <w:rPr>
          <w:rFonts w:ascii="Times New Roman"/>
          <w:b/>
          <w:i w:val="false"/>
          <w:color w:val="000000"/>
          <w:sz w:val="24"/>
          <w:lang w:val="pl-PL"/>
        </w:rPr>
        <w:t>Opracowanie i realizacja powiatowego programu przeciwdziałania przemocy w rodzinie oraz ochrony ofiar przemocy w rodzinie (</w:t>
      </w:r>
      <w:r>
        <w:rPr>
          <w:rFonts w:ascii="Times New Roman"/>
          <w:b/>
          <w:i w:val="false"/>
          <w:color w:val="1b1b1b"/>
          <w:sz w:val="24"/>
          <w:lang w:val="pl-PL"/>
        </w:rPr>
        <w:t>art. 6 ust. 3 pkt 1</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powiatowy.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realizowanych powiatowych programów przeciwdziałania przemocy w rodzinie oraz ochrony ofiar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1.5.3. </w:t>
      </w:r>
      <w:r>
        <w:rPr>
          <w:rFonts w:ascii="Times New Roman"/>
          <w:b/>
          <w:i w:val="false"/>
          <w:color w:val="000000"/>
          <w:sz w:val="24"/>
          <w:lang w:val="pl-PL"/>
        </w:rPr>
        <w:t>Opracowanie i realizacja wojewódzkiego programu przeciwdziałania przemocy w rodzinie oraz ramowego programu ochrony ofiar przemocy w rodzinie (</w:t>
      </w:r>
      <w:r>
        <w:rPr>
          <w:rFonts w:ascii="Times New Roman"/>
          <w:b/>
          <w:i w:val="false"/>
          <w:color w:val="1b1b1b"/>
          <w:sz w:val="24"/>
          <w:lang w:val="pl-PL"/>
        </w:rPr>
        <w:t>art. 6 ust. 6 pkt 1</w:t>
      </w:r>
      <w:r>
        <w:rPr>
          <w:rFonts w:ascii="Times New Roman"/>
          <w:b/>
          <w:i w:val="false"/>
          <w:color w:val="000000"/>
          <w:sz w:val="24"/>
          <w:lang w:val="pl-PL"/>
        </w:rPr>
        <w:t xml:space="preserve"> i </w:t>
      </w:r>
      <w:r>
        <w:rPr>
          <w:rFonts w:ascii="Times New Roman"/>
          <w:b/>
          <w:i w:val="false"/>
          <w:color w:val="1b1b1b"/>
          <w:sz w:val="24"/>
          <w:lang w:val="pl-PL"/>
        </w:rPr>
        <w:t>3</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samorząd województwa.</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realizowanych woj ewódzkich programów przeciwdziałania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opracowanie ramowych programów ochrony ofiar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i w:val="false"/>
          <w:color w:val="000000"/>
          <w:sz w:val="24"/>
          <w:lang w:val="pl-PL"/>
        </w:rPr>
        <w:t>Obszar 2: Ochrona i pomoc osobom dotkniętym przemocą w rodzinie (</w:t>
      </w:r>
      <w:r>
        <w:rPr>
          <w:rFonts w:ascii="Times New Roman"/>
          <w:b/>
          <w:i w:val="false"/>
          <w:color w:val="1b1b1b"/>
          <w:sz w:val="24"/>
          <w:lang w:val="pl-PL"/>
        </w:rPr>
        <w:t>art. 10 ust. 1 pkt 1</w:t>
      </w:r>
      <w:r>
        <w:rPr>
          <w:rFonts w:ascii="Times New Roman"/>
          <w:b/>
          <w:i w:val="false"/>
          <w:color w:val="000000"/>
          <w:sz w:val="24"/>
          <w:lang w:val="pl-PL"/>
        </w:rPr>
        <w:t xml:space="preserve"> i </w:t>
      </w:r>
      <w:r>
        <w:rPr>
          <w:rFonts w:ascii="Times New Roman"/>
          <w:b/>
          <w:i w:val="false"/>
          <w:color w:val="1b1b1b"/>
          <w:sz w:val="24"/>
          <w:lang w:val="pl-PL"/>
        </w:rPr>
        <w:t>4</w:t>
      </w:r>
      <w:r>
        <w:rPr>
          <w:rFonts w:ascii="Times New Roman"/>
          <w:b/>
          <w:i w:val="false"/>
          <w:color w:val="000000"/>
          <w:sz w:val="24"/>
          <w:lang w:val="pl-PL"/>
        </w:rPr>
        <w:t xml:space="preserve"> ustawy)</w:t>
      </w:r>
    </w:p>
    <w:p>
      <w:pPr>
        <w:spacing w:before="25" w:after="0"/>
        <w:ind w:left="0"/>
        <w:jc w:val="both"/>
        <w:textAlignment w:val="auto"/>
      </w:pPr>
      <w:r>
        <w:rPr>
          <w:rFonts w:ascii="Times New Roman"/>
          <w:b/>
          <w:i w:val="false"/>
          <w:color w:val="000000"/>
          <w:sz w:val="24"/>
          <w:lang w:val="pl-PL"/>
        </w:rPr>
        <w:t xml:space="preserve">Cel: </w:t>
      </w:r>
      <w:r>
        <w:rPr>
          <w:rFonts w:ascii="Times New Roman"/>
          <w:b w:val="false"/>
          <w:i w:val="false"/>
          <w:color w:val="000000"/>
          <w:sz w:val="24"/>
          <w:lang w:val="pl-PL"/>
        </w:rPr>
        <w:t>Zwiększenie dostępności i skuteczności ochrony oraz wsparcia osób dotkniętych przemocą w rodzinie.</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2.1. </w:t>
      </w:r>
      <w:r>
        <w:rPr>
          <w:rFonts w:ascii="Times New Roman"/>
          <w:b/>
          <w:i w:val="false"/>
          <w:color w:val="000000"/>
          <w:sz w:val="24"/>
          <w:lang w:val="pl-PL"/>
        </w:rPr>
        <w:t>Rozwój infrastruktury instytucji rządowych i samorządowych, a także podmiotów oraz organizacji pozarządowych udzielających pomocy osobom dotkniętym przemocą w rodzinie oraz wypracowanie zasad współpracy</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2.1.1 </w:t>
      </w:r>
      <w:r>
        <w:rPr>
          <w:rFonts w:ascii="Times New Roman"/>
          <w:b w:val="false"/>
          <w:i w:val="false"/>
          <w:color w:val="000000"/>
          <w:sz w:val="24"/>
          <w:lang w:val="pl-PL"/>
        </w:rPr>
        <w:t>Utworzenie zespołów interdyscyplinarnych (</w:t>
      </w:r>
      <w:r>
        <w:rPr>
          <w:rFonts w:ascii="Times New Roman"/>
          <w:b w:val="false"/>
          <w:i w:val="false"/>
          <w:color w:val="1b1b1b"/>
          <w:sz w:val="24"/>
          <w:lang w:val="pl-PL"/>
        </w:rPr>
        <w:t>art. 6 ust. 2 pkt 4</w:t>
      </w:r>
      <w:r>
        <w:rPr>
          <w:rFonts w:ascii="Times New Roman"/>
          <w:b w:val="false"/>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zespołów interdyscyplinarnych.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2.1.2. </w:t>
      </w:r>
      <w:r>
        <w:rPr>
          <w:rFonts w:ascii="Times New Roman"/>
          <w:b/>
          <w:i w:val="false"/>
          <w:color w:val="000000"/>
          <w:sz w:val="24"/>
          <w:lang w:val="pl-PL"/>
        </w:rPr>
        <w:t>Funkcjonowanie zespołów interdyscyplinarnych (</w:t>
      </w:r>
      <w:r>
        <w:rPr>
          <w:rFonts w:ascii="Times New Roman"/>
          <w:b/>
          <w:i w:val="false"/>
          <w:color w:val="1b1b1b"/>
          <w:sz w:val="24"/>
          <w:lang w:val="pl-PL"/>
        </w:rPr>
        <w:t>art. 9a ust. 7</w:t>
      </w:r>
      <w:r>
        <w:rPr>
          <w:rFonts w:ascii="Times New Roman"/>
          <w:b/>
          <w:i w:val="false"/>
          <w:color w:val="000000"/>
          <w:sz w:val="24"/>
          <w:lang w:val="pl-PL"/>
        </w:rPr>
        <w:t xml:space="preserve">, </w:t>
      </w:r>
      <w:r>
        <w:rPr>
          <w:rFonts w:ascii="Times New Roman"/>
          <w:b/>
          <w:i w:val="false"/>
          <w:color w:val="1b1b1b"/>
          <w:sz w:val="24"/>
          <w:lang w:val="pl-PL"/>
        </w:rPr>
        <w:t>10</w:t>
      </w:r>
      <w:r>
        <w:rPr>
          <w:rFonts w:ascii="Times New Roman"/>
          <w:b/>
          <w:i w:val="false"/>
          <w:color w:val="000000"/>
          <w:sz w:val="24"/>
          <w:lang w:val="pl-PL"/>
        </w:rPr>
        <w:t xml:space="preserve">, </w:t>
      </w:r>
      <w:r>
        <w:rPr>
          <w:rFonts w:ascii="Times New Roman"/>
          <w:b/>
          <w:i w:val="false"/>
          <w:color w:val="1b1b1b"/>
          <w:sz w:val="24"/>
          <w:lang w:val="pl-PL"/>
        </w:rPr>
        <w:t>13-14</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spotkań zespołu interdyscyplinarnego,</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funkcjonujących w danym roku grup roboczych,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spotkań grup roboczych.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2.1.3. </w:t>
      </w:r>
      <w:r>
        <w:rPr>
          <w:rFonts w:ascii="Times New Roman"/>
          <w:b/>
          <w:i w:val="false"/>
          <w:color w:val="000000"/>
          <w:sz w:val="24"/>
          <w:lang w:val="pl-PL"/>
        </w:rPr>
        <w:t>Ewidencjonowanie istniejącej infrastruktury instytucji rządowych i samorządowych, a także podmiotów oraz organizacji pozarządowych udzielających pomocy osobom dotkniętym przemocą w rodzinie</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wojewodowie. 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aktualizowanie na stronach internetowych wojewodów baz teleadresowych instytucji samorządowych, podmiotów oraz organizacji pozarządowych świadczących usługi dla osób i rodzin dotkniętych przemocą w rodzinie, z wyszczególnieniem podmiotów zapewniających miejsca schronienia oraz podmiotów świadczących wsparcie w formie poradnictwa specjalistycznego,</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aktualizowanie na stronie internetowej urzędu obsługującego ministra właściwego do spraw zabezpieczenia społecznego baz teleadresowych podmiotów realizujących zadania zlecone z zakresu przeciwdziałania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2.1.4. </w:t>
      </w:r>
      <w:r>
        <w:rPr>
          <w:rFonts w:ascii="Times New Roman"/>
          <w:b/>
          <w:i w:val="false"/>
          <w:color w:val="000000"/>
          <w:sz w:val="24"/>
          <w:lang w:val="pl-PL"/>
        </w:rPr>
        <w:t>Przesyłanie aktualnych baz danych z danego województwa, o których mowa w pkt 2.1.3, prezesowi sądu apelacyjnego, prokuratorowi regionalnemu, komendantowi wojewódzkiemu Policji, komendantowi oddziału Żandarmerii Wojskowej, kuratorowi oświaty oraz organom samorządu terytorialnego do dnia 31 lipca</w:t>
      </w:r>
    </w:p>
    <w:p>
      <w:pPr>
        <w:spacing w:before="25" w:after="0"/>
        <w:ind w:left="0"/>
        <w:jc w:val="both"/>
        <w:textAlignment w:val="auto"/>
      </w:pPr>
      <w:r>
        <w:rPr>
          <w:rFonts w:ascii="Times New Roman"/>
          <w:b w:val="false"/>
          <w:i w:val="false"/>
          <w:color w:val="000000"/>
          <w:sz w:val="24"/>
          <w:lang w:val="pl-PL"/>
        </w:rPr>
        <w:t>Realizatorzy zadania: wojewodowie.</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przekazanych ww. podmiotom aktualnych baz danych.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2.1.5. </w:t>
      </w:r>
      <w:r>
        <w:rPr>
          <w:rFonts w:ascii="Times New Roman"/>
          <w:b/>
          <w:i w:val="false"/>
          <w:color w:val="000000"/>
          <w:sz w:val="24"/>
          <w:lang w:val="pl-PL"/>
        </w:rPr>
        <w:t>Upowszechnienie baz danych przez podmioty, o których mowa w pkt 2.1.4, w podległych im pionach organizacyjnych</w:t>
      </w:r>
    </w:p>
    <w:p>
      <w:pPr>
        <w:spacing w:before="25" w:after="0"/>
        <w:ind w:left="0"/>
        <w:jc w:val="both"/>
        <w:textAlignment w:val="auto"/>
      </w:pPr>
      <w:r>
        <w:rPr>
          <w:rFonts w:ascii="Times New Roman"/>
          <w:b w:val="false"/>
          <w:i w:val="false"/>
          <w:color w:val="000000"/>
          <w:sz w:val="24"/>
          <w:lang w:val="pl-PL"/>
        </w:rPr>
        <w:t>Realizatorzy zadania: prezesi sądów apelacyjnych, prokuratorzy regionalni, komendanci wojewódzcy Policji, komendanci oddziałów Żandarmerii Wojskowej, kuratorzy oświaty, organy samorządu terytorialnego.</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przekazanych ww. podmiotom aktualnych baz danych.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2.1.6. </w:t>
      </w:r>
      <w:r>
        <w:rPr>
          <w:rFonts w:ascii="Times New Roman"/>
          <w:b/>
          <w:i w:val="false"/>
          <w:color w:val="000000"/>
          <w:sz w:val="24"/>
          <w:lang w:val="pl-PL"/>
        </w:rPr>
        <w:t>Rozbudowa sieci i poszerzanie oferty placówek wspierających i udzielających pomocy osobom dotkniętym przemocą w rodzinie, w tym: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punktów konsultacyjnych dla osób dotkniętych przemocą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ośrodków wsparcia dla osób dotkniętych przemocą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domów dla matek z małoletnimi dziećmi i kobiet w ciąży,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ośrodków interwencji kryzysowej,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innych placówek świadczących specjalistyczną pomoc dla osób dotkniętych przemocą w rodzinie.</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jednostki samorządu terytorialnego - szczebel gminny i powiatowy.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utworzonych w danym roku punktów konsultacyjnych dla osób dotkniętych przemocą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utworzonych ośrodków wsparcia dla osób dotkniętych przemocą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utworzonych w danym roku domów dla matek z małoletnimi dziećmi i kobiet w ciąży,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utworzonych w danym roku ośrodków interwencji kryzysowej,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utworzonych w danym roku innych placówek świadczących specjalistyczną pomoc dla osób dotkniętych przemocą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2.1.7. </w:t>
      </w:r>
      <w:r>
        <w:rPr>
          <w:rFonts w:ascii="Times New Roman"/>
          <w:b/>
          <w:i w:val="false"/>
          <w:color w:val="000000"/>
          <w:sz w:val="24"/>
          <w:lang w:val="pl-PL"/>
        </w:rPr>
        <w:t>Nawiązywanie, rozwijanie i wzmacnianie współpracy między instytucjami rządowymi i samorządowymi oraz organizacji pozarządowych w zakresie pomocy osobom dotkniętym przemocą w rodzinie</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jednostki samorządu terytorialnego - szczebel gminny, powiatowy i wojewódzki, we współpracy z podmiotami lub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realizowanych projektów w zakresie pomocy osobom doświadczającym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2.2. </w:t>
      </w:r>
      <w:r>
        <w:rPr>
          <w:rFonts w:ascii="Times New Roman"/>
          <w:b/>
          <w:i w:val="false"/>
          <w:color w:val="000000"/>
          <w:sz w:val="24"/>
          <w:lang w:val="pl-PL"/>
        </w:rPr>
        <w:t>Upowszechnianie informacji w zakresie możliwości i form udzielania pomocy osobom dotkniętym przemocą w rodzinie (</w:t>
      </w:r>
      <w:r>
        <w:rPr>
          <w:rFonts w:ascii="Times New Roman"/>
          <w:b/>
          <w:i w:val="false"/>
          <w:color w:val="1b1b1b"/>
          <w:sz w:val="24"/>
          <w:lang w:val="pl-PL"/>
        </w:rPr>
        <w:t>art. 10 ust. 1 pkt 4</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2.2.1. </w:t>
      </w:r>
      <w:r>
        <w:rPr>
          <w:rFonts w:ascii="Times New Roman"/>
          <w:b/>
          <w:i w:val="false"/>
          <w:color w:val="000000"/>
          <w:sz w:val="24"/>
          <w:lang w:val="pl-PL"/>
        </w:rPr>
        <w:t>Upowszechnianie informacji w zakresie możliwości i form uzyskania pomocy w szczególności: medycznej, psychologicznej, pedagogicznej, prawnej, socjalnej, zawodowej i rodzinnej</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powiatowy i wojewódzki we współpracy z mediami o zasięgu regionalnym oraz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opracowanych materiałów informacyjnych.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2.2.2. </w:t>
      </w:r>
      <w:r>
        <w:rPr>
          <w:rFonts w:ascii="Times New Roman"/>
          <w:b/>
          <w:i w:val="false"/>
          <w:color w:val="000000"/>
          <w:sz w:val="24"/>
          <w:lang w:val="pl-PL"/>
        </w:rPr>
        <w:t>Opracowanie i realizacja indywidualnych i grupowych działań edukacyjnych kierowanych do osób dotkniętych przemocą w rodzinie, w szczególności w zakresie podstaw prawnych i zagadnień psychologicznych dotyczących reakcji na przemoc w rodzinie</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i powiatowy.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dotkniętych przemocą w rodzinie uczestniczących w działaniach indywidualnych,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dotkniętych przemocą w rodzinie uczestniczących w działaniach grupowych.</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2.3. </w:t>
      </w:r>
      <w:r>
        <w:rPr>
          <w:rFonts w:ascii="Times New Roman"/>
          <w:b/>
          <w:i w:val="false"/>
          <w:color w:val="000000"/>
          <w:sz w:val="24"/>
          <w:lang w:val="pl-PL"/>
        </w:rPr>
        <w:t>Udzielanie pomocy i wsparcia osobom dotkniętym przemocą w rodzinie</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2.3.1. </w:t>
      </w:r>
      <w:r>
        <w:rPr>
          <w:rFonts w:ascii="Times New Roman"/>
          <w:b/>
          <w:i w:val="false"/>
          <w:color w:val="000000"/>
          <w:sz w:val="24"/>
          <w:lang w:val="pl-PL"/>
        </w:rPr>
        <w:t>Realizacja procedury "Niebieska Karta" przez uprawnione podmioty</w:t>
      </w:r>
    </w:p>
    <w:p>
      <w:pPr>
        <w:spacing w:before="25" w:after="0"/>
        <w:ind w:left="0"/>
        <w:jc w:val="both"/>
        <w:textAlignment w:val="auto"/>
      </w:pPr>
      <w:r>
        <w:rPr>
          <w:rFonts w:ascii="Times New Roman"/>
          <w:b w:val="false"/>
          <w:i w:val="false"/>
          <w:color w:val="000000"/>
          <w:sz w:val="24"/>
          <w:lang w:val="pl-PL"/>
        </w:rPr>
        <w:t>Realizatorzy zadania: przedstawiciele jednostek organizacyjnych pomocy społecznej, Policji, ochrony zdrowia, oświaty, gminnych komisji rozwiązywania problemów alkoholowych, jednostki oświaty podległe ministrowi właściwemu do spraw kultury i ochrony dziedzictwa narodowego, a także inne podmioty i organizacje działające w obszarze przeciwdziałania przemocy w rodzinie w ramach zespołów interdyscyplinarnych czy grup roboczych.</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wszczętych w danym roku procedur "Niebieska Karta", tj. liczba sporządzonych formularzy "Niebieska Karta-A" przez przedstawicieli poszczególnych podmiotów wszczynających procedurę,</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kontynuowanych w danym roku procedur "Niebieska Karta" wszczętych w latach poprzedzających rok sprawozdawczy,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wypełnionych formularzy "Niebieska Karta-A" dokumentujących kolejne zdarzenia stosowania przemocy w sprawach toczących się procedur "Niebieska Karta",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rodzin objętych w danym roku działaniami w ramach procedury "Niebieska Karta", w tym ze względu na problem przemocy: psychicznej, fizycznej i seksualnej,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w rodzinach objętych w danym roku działaniami w ramach procedury "Niebieska Karta",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doświadczających przemocy w rodzinie, objętych w danym roku działaniami w ramach procedury "Niebieska Karta",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wypełnionych formularzy "Niebieska Karta-C".</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2.3.2. </w:t>
      </w:r>
      <w:r>
        <w:rPr>
          <w:rFonts w:ascii="Times New Roman"/>
          <w:b/>
          <w:i w:val="false"/>
          <w:color w:val="000000"/>
          <w:sz w:val="24"/>
          <w:lang w:val="pl-PL"/>
        </w:rPr>
        <w:t>Realizowanie przez instytucje publiczne zajmujące się pomocą osobom dotkniętym przemocą w rodzinie pomocy w formie poradnictwa medycznego, psychologicznego, pedagogicznego, prawnego, socjalnego, zawodowego i rodzinnego, terapii indywidualnej lub grupowej, pomocy w formie grup wsparcia lub innych grup samopomocowych</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i powiatowy we współpracy z organizacjami pozarządowymi i innymi.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objętych pomocą w formie poradnictwa psychologicznego, pedagogicznego, prawnego, medycznego, socjalnego, zawodowego i rodzinnego w danej instytucji, w tym liczba osób korzystających z porad za pośrednictwem środków komunikowania się na odległość,</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uczestniczących w grupach wsparcia, grupach samopomocowych.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2.3.3. </w:t>
      </w:r>
      <w:r>
        <w:rPr>
          <w:rFonts w:ascii="Times New Roman"/>
          <w:b/>
          <w:i w:val="false"/>
          <w:color w:val="000000"/>
          <w:sz w:val="24"/>
          <w:lang w:val="pl-PL"/>
        </w:rPr>
        <w:t>Realizacja form pomocy programów terapeutycznych i pomocy psychologicznej, pedagogicznej, prawnej, socjalnej, rodzinnej dla osób dotkniętych przemocą w rodzinie, w tym w uzasadnionych przypadkach działania na rzecz reintegracji rodzin</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i powiatowy we współpracy 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opracowanych i zrealizowanych programów terapeutycznych dla osób dotkniętych przemocą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uczestniczących w programach terapeutycznych osób dotkniętych przemocą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które uczestniczyły w terapii indywidualnej psychologicznej (terapeutycznej),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grup terapeutycznych,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które ukończyły programy terapeutyczne,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grup wsparcia,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uczestniczących w grupach wsparcia.</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2.3.4. </w:t>
      </w:r>
      <w:r>
        <w:rPr>
          <w:rFonts w:ascii="Times New Roman"/>
          <w:b/>
          <w:i w:val="false"/>
          <w:color w:val="000000"/>
          <w:sz w:val="24"/>
          <w:lang w:val="pl-PL"/>
        </w:rPr>
        <w:t>Zapewnienie osobom dotkniętym przemocą w rodzinie pomocy przez punkty konsultacyjne</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punktów konsultacyjnych,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dotkniętych przemocą w rodzinie, które skorzystały z różnych form pomocy w punktach konsultacyjnych.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2.3.5. </w:t>
      </w:r>
      <w:r>
        <w:rPr>
          <w:rFonts w:ascii="Times New Roman"/>
          <w:b/>
          <w:i w:val="false"/>
          <w:color w:val="000000"/>
          <w:sz w:val="24"/>
          <w:lang w:val="pl-PL"/>
        </w:rPr>
        <w:t>Zapewnienie osobom dotkniętym przemocą w rodzinie pomocy w ośrodkach wsparcia oraz w ośrodkach interwencji kryzysowej (</w:t>
      </w:r>
      <w:r>
        <w:rPr>
          <w:rFonts w:ascii="Times New Roman"/>
          <w:b/>
          <w:i w:val="false"/>
          <w:color w:val="1b1b1b"/>
          <w:sz w:val="24"/>
          <w:lang w:val="pl-PL"/>
        </w:rPr>
        <w:t>art. 6 ust. 2 pkt 3</w:t>
      </w:r>
      <w:r>
        <w:rPr>
          <w:rFonts w:ascii="Times New Roman"/>
          <w:b/>
          <w:i w:val="false"/>
          <w:color w:val="000000"/>
          <w:sz w:val="24"/>
          <w:lang w:val="pl-PL"/>
        </w:rPr>
        <w:t xml:space="preserve"> i </w:t>
      </w:r>
      <w:r>
        <w:rPr>
          <w:rFonts w:ascii="Times New Roman"/>
          <w:b/>
          <w:i w:val="false"/>
          <w:color w:val="1b1b1b"/>
          <w:sz w:val="24"/>
          <w:lang w:val="pl-PL"/>
        </w:rPr>
        <w:t>ust. 3 pkt 3</w:t>
      </w:r>
      <w:r>
        <w:rPr>
          <w:rFonts w:ascii="Times New Roman"/>
          <w:b/>
          <w:i w:val="false"/>
          <w:color w:val="000000"/>
          <w:sz w:val="24"/>
          <w:lang w:val="pl-PL"/>
        </w:rPr>
        <w:t xml:space="preserve"> i </w:t>
      </w:r>
      <w:r>
        <w:rPr>
          <w:rFonts w:ascii="Times New Roman"/>
          <w:b/>
          <w:i w:val="false"/>
          <w:color w:val="1b1b1b"/>
          <w:sz w:val="24"/>
          <w:lang w:val="pl-PL"/>
        </w:rPr>
        <w:t>4</w:t>
      </w:r>
      <w:r>
        <w:rPr>
          <w:rFonts w:ascii="Times New Roman"/>
          <w:b/>
          <w:i w:val="false"/>
          <w:color w:val="000000"/>
          <w:sz w:val="24"/>
          <w:lang w:val="pl-PL"/>
        </w:rPr>
        <w:t xml:space="preserve"> ustawy o przeciwdziałaniu przemocy w rodzinie)</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i powiatowy. 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gminnych ośrodków wsparcia,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miejsc w gminnych ośrodkach wsparcia,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dotkniętych przemocą w rodzinie, które skorzystały z pomocy w gminnych ośrodkach wsparcia, w tym z pomocy w formie schronienia,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powiatowych ośrodków wsparcia,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miejsc w powiatowych ośrodkach wsparcia,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dotkniętych przemocą w rodzinie, które skorzystały z pomocy w powiatowych ośrodkach wsparcia, w tym z pomocy w formie schronienia,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domów dla matek z małoletnimi dziećmi i kobiet w ciąży,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miejsc w domach dla matek z małoletnimi dziećmi i kobiet w ciąży,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dotkniętych przemocą w rodzinie, które skorzystały z pomocy w domach dla matek z małoletnimi dziećmi i kobiet w ciąży,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ośrodków interwencji kryzysowej,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miejsc w ośrodkach interwencji kryzysowej,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dotkniętych przemocą w rodzinie, które skorzystały z pomocy w ośrodkach interwencji kryzysowej, w tym z pomocy w formie schronienia.</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2.3.6. </w:t>
      </w:r>
      <w:r>
        <w:rPr>
          <w:rFonts w:ascii="Times New Roman"/>
          <w:b/>
          <w:i w:val="false"/>
          <w:color w:val="000000"/>
          <w:sz w:val="24"/>
          <w:lang w:val="pl-PL"/>
        </w:rPr>
        <w:t>Zapewnienie osobom dotkniętym przemocą w rodzinie pomocy w specjalistycznych ośrodkach wsparcia dla ofiar przemocy w rodzinie</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powiatowy.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specjalistycznych ośrodków wsparcia dla ofiar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miejsc w specjalistycznych ośrodkach wsparcia dla ofiar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dotkniętych przemocą w rodzinie, które skorzystały z różnych form pomocy w specjalistycznych ośrodkach wsparcia dla ofiar przemocy w rodzinie, w tym z pomocy w formie schronienia.</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2.3.7. </w:t>
      </w:r>
      <w:r>
        <w:rPr>
          <w:rFonts w:ascii="Times New Roman"/>
          <w:b/>
          <w:i w:val="false"/>
          <w:color w:val="000000"/>
          <w:sz w:val="24"/>
          <w:lang w:val="pl-PL"/>
        </w:rPr>
        <w:t>Tworzenie i zwiększanie zakresu działania oraz dostępności do ogólnopolskich całodobowych telefonów zaufania, interwencyjnych (dotyczących zgłoszeń alarmowych o wystąpieniu lub podejrzeniu wystąpienia nagłego zagrożenia życia, zdrowia, środowiska, mienia oraz zagrożeń bezpieczeństwa i porządku publicznego, przekazana na numery alarmowe obsługiwane w centrum powiadamiania ratunkowego, z zewnętrznych systemów monitoringu albo przy wykorzystaniu innych środków komunikacji, które umożliwiają niezwłoczne przekazanie tej informacji do centrum powiadamiania ratunkowego) lub informacyjnych dla osób dotkniętych przemocą w rodzinie oraz kontynuowanie działalności całodobowej bezpłatnej ogólnopolskiej linii telefonicznej dla ofiar przemocy w rodzinie</w:t>
      </w:r>
    </w:p>
    <w:p>
      <w:pPr>
        <w:spacing w:before="25" w:after="0"/>
        <w:ind w:left="0"/>
        <w:jc w:val="both"/>
        <w:textAlignment w:val="auto"/>
      </w:pPr>
      <w:r>
        <w:rPr>
          <w:rFonts w:ascii="Times New Roman"/>
          <w:b w:val="false"/>
          <w:i w:val="false"/>
          <w:color w:val="000000"/>
          <w:sz w:val="24"/>
          <w:lang w:val="pl-PL"/>
        </w:rPr>
        <w:t>Realizatorzy zadania: minister właściwy do spraw zdrowia przy wsparciu Państwowej Agencji Rozwiązywania Problemów Alkoholowych, minister właściwy do spraw wewnętrznych, minister właściwy do spraw administracji publicznej, organizacje pozarządowe.</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ogólnopolskich linii telefonicznych dla osób doznających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czas dostępności telefonu,</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przeprowadzonych rozmów i interwencji.</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2.3.8. </w:t>
      </w:r>
      <w:r>
        <w:rPr>
          <w:rFonts w:ascii="Times New Roman"/>
          <w:b/>
          <w:i w:val="false"/>
          <w:color w:val="000000"/>
          <w:sz w:val="24"/>
          <w:lang w:val="pl-PL"/>
        </w:rPr>
        <w:t>Tworzenie i zwiększanie zakresu działania oraz dostępności do lokalnych i regionalnych telefonów zaufania, informacyjnych dla osób dotkniętych przemocą w rodzinie</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powiatowy i wojewódzki; organizacje pozarządowe.</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lokalnych linii telefonicznych dla osób doznających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przeprowadzonych rozmów i interwencji.</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2.3.9. </w:t>
      </w:r>
      <w:r>
        <w:rPr>
          <w:rFonts w:ascii="Times New Roman"/>
          <w:b/>
          <w:i w:val="false"/>
          <w:color w:val="000000"/>
          <w:sz w:val="24"/>
          <w:lang w:val="pl-PL"/>
        </w:rPr>
        <w:t>Wzmacnianie ochrony osób dotkniętych przemocą w rodzinie w toku postępowania karnego przez przesłuchiwanie dzieci w przyjaznych pokojach przesłuchań</w:t>
      </w:r>
    </w:p>
    <w:p>
      <w:pPr>
        <w:spacing w:before="25" w:after="0"/>
        <w:ind w:left="0"/>
        <w:jc w:val="both"/>
        <w:textAlignment w:val="auto"/>
      </w:pPr>
      <w:r>
        <w:rPr>
          <w:rFonts w:ascii="Times New Roman"/>
          <w:b w:val="false"/>
          <w:i w:val="false"/>
          <w:color w:val="000000"/>
          <w:sz w:val="24"/>
          <w:lang w:val="pl-PL"/>
        </w:rPr>
        <w:t>Realizatorzy zadania: Minister Sprawiedliwości, minister właściwy do spraw wewnętrznych, sądy powszechne, Komenda Główna Policji.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przyjaznych pokoi przesłuchań,</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dzieci przesłuchanych w przyjaznych pokojach.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2.3.10. </w:t>
      </w:r>
      <w:r>
        <w:rPr>
          <w:rFonts w:ascii="Times New Roman"/>
          <w:b/>
          <w:i w:val="false"/>
          <w:color w:val="000000"/>
          <w:sz w:val="24"/>
          <w:lang w:val="pl-PL"/>
        </w:rPr>
        <w:t xml:space="preserve">Zapewnianie bezpieczeństwa krzywdzonym dzieciom w trybie </w:t>
      </w:r>
      <w:r>
        <w:rPr>
          <w:rFonts w:ascii="Times New Roman"/>
          <w:b/>
          <w:i w:val="false"/>
          <w:color w:val="1b1b1b"/>
          <w:sz w:val="24"/>
          <w:lang w:val="pl-PL"/>
        </w:rPr>
        <w:t>art. 12a</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i powiatowy. 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liczba dzieci, które zostały odebrane z rodziny w razie bezpośredniego zagrożenia życia lub zdrowia w związku z przemocą w rodzinie, w trybie </w:t>
      </w:r>
      <w:r>
        <w:rPr>
          <w:rFonts w:ascii="Times New Roman"/>
          <w:b w:val="false"/>
          <w:i w:val="false"/>
          <w:color w:val="1b1b1b"/>
          <w:sz w:val="24"/>
          <w:lang w:val="pl-PL"/>
        </w:rPr>
        <w:t>art. 12a</w:t>
      </w:r>
      <w:r>
        <w:rPr>
          <w:rFonts w:ascii="Times New Roman"/>
          <w:b w:val="false"/>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2.3.11. </w:t>
      </w:r>
      <w:r>
        <w:rPr>
          <w:rFonts w:ascii="Times New Roman"/>
          <w:b/>
          <w:i w:val="false"/>
          <w:color w:val="000000"/>
          <w:sz w:val="24"/>
          <w:lang w:val="pl-PL"/>
        </w:rPr>
        <w:t>Tworzenie warunków umożliwiających osobom dotkniętym przemocą w rodzinie otrzymanie w pierwszej kolejności lokali socjalnych</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uchwał organów samorządu terytorialnego umożliwiających przyznanie lokali socjalnych w pierwszej kolejności osobom dotkniętym przemocą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lokali socjalnych przyznanych osobom dotkniętym przemocą w rodzinie w pierwszej kolejności.</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2.4. </w:t>
      </w:r>
      <w:r>
        <w:rPr>
          <w:rFonts w:ascii="Times New Roman"/>
          <w:b/>
          <w:i w:val="false"/>
          <w:color w:val="000000"/>
          <w:sz w:val="24"/>
          <w:lang w:val="pl-PL"/>
        </w:rPr>
        <w:t>Monitoring działań pomocowych</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2.4.1. </w:t>
      </w:r>
      <w:r>
        <w:rPr>
          <w:rFonts w:ascii="Times New Roman"/>
          <w:b/>
          <w:i w:val="false"/>
          <w:color w:val="000000"/>
          <w:sz w:val="24"/>
          <w:lang w:val="pl-PL"/>
        </w:rPr>
        <w:t>Monitoring pomocy udzielanej rodzinom dotkniętym przemocą</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wojewodowie, jednostki samorządu terytorialnego - szczebel gminny i powiatowy.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zakończonych procedur "Niebieska Karta" z uwagi na ustanie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zakończonych procedur "Niebieska Karta" z uwagi na brak zasadności podejmowania działań,</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monitorowanych po opuszczeniu specjalistycznych ośrodków wsparcia dla ofiar przemocy w rodzinie, w tym osób, u których przemoc w rodzinie ustała,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raportów i analiz czynników sprzyjających i utrudniających skuteczną pomoc osobom dotkniętym przemocą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2.4.2. </w:t>
      </w:r>
      <w:r>
        <w:rPr>
          <w:rFonts w:ascii="Times New Roman"/>
          <w:b/>
          <w:i w:val="false"/>
          <w:color w:val="000000"/>
          <w:sz w:val="24"/>
          <w:lang w:val="pl-PL"/>
        </w:rPr>
        <w:t>Nadzór nad realizacją zadań z zakresu przeciwdziałania przemocy w rodzinie realizowanych przez samorząd gminny, powiatowy i województwa</w:t>
      </w:r>
    </w:p>
    <w:p>
      <w:pPr>
        <w:spacing w:before="25" w:after="0"/>
        <w:ind w:left="0"/>
        <w:jc w:val="both"/>
        <w:textAlignment w:val="auto"/>
      </w:pPr>
      <w:r>
        <w:rPr>
          <w:rFonts w:ascii="Times New Roman"/>
          <w:b w:val="false"/>
          <w:i w:val="false"/>
          <w:color w:val="000000"/>
          <w:sz w:val="24"/>
          <w:lang w:val="pl-PL"/>
        </w:rPr>
        <w:t>Realizatorzy zadania: wojewodowie.</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przeprowadzonych kontroli zadań realizowanych przez samorządy w obszarze przeciwdziałania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stwierdzonych nieprawidłowości.</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i w:val="false"/>
          <w:color w:val="000000"/>
          <w:sz w:val="24"/>
          <w:lang w:val="pl-PL"/>
        </w:rPr>
        <w:t>Obszar 3: Oddziaływanie na osoby stosujące przemoc w rodzinie</w:t>
      </w:r>
    </w:p>
    <w:p>
      <w:pPr>
        <w:spacing w:before="25" w:after="0"/>
        <w:ind w:left="0"/>
        <w:jc w:val="both"/>
        <w:textAlignment w:val="auto"/>
      </w:pPr>
      <w:r>
        <w:rPr>
          <w:rFonts w:ascii="Times New Roman"/>
          <w:b/>
          <w:i w:val="false"/>
          <w:color w:val="000000"/>
          <w:sz w:val="24"/>
          <w:lang w:val="pl-PL"/>
        </w:rPr>
        <w:t xml:space="preserve">Cel: </w:t>
      </w:r>
      <w:r>
        <w:rPr>
          <w:rFonts w:ascii="Times New Roman"/>
          <w:b w:val="false"/>
          <w:i w:val="false"/>
          <w:color w:val="000000"/>
          <w:sz w:val="24"/>
          <w:lang w:val="pl-PL"/>
        </w:rPr>
        <w:t>Zwiększenie skuteczności oddziaływań wobec osób stosujących przemoc w rodzinie.</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3.1. </w:t>
      </w:r>
      <w:r>
        <w:rPr>
          <w:rFonts w:ascii="Times New Roman"/>
          <w:b/>
          <w:i w:val="false"/>
          <w:color w:val="000000"/>
          <w:sz w:val="24"/>
          <w:lang w:val="pl-PL"/>
        </w:rPr>
        <w:t>Tworzenie i rozszerzanie oferty oddziaływań wobec osób stosujących przemoc w rodzinie, realizowanych przez instytucje rządowe i samorządowe, a także podmioty oraz organizacje pozarządowe, a także wypracowywanie i doskonalenie zasad współpracy między tymi instytucjami i podmiotami oraz organizacjami pozarządowymi i wdrażanie do realizacji</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3.1.1. </w:t>
      </w:r>
      <w:r>
        <w:rPr>
          <w:rFonts w:ascii="Times New Roman"/>
          <w:b/>
          <w:i w:val="false"/>
          <w:color w:val="000000"/>
          <w:sz w:val="24"/>
          <w:lang w:val="pl-PL"/>
        </w:rPr>
        <w:t>Ewidencjonowanie instytucji rządowych i samorządowych, podmiotów oraz organizacji pozarządowych, które realizują wszelkie działania adresowane do osób stosujących przemoc w rodzinie</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jednostki samorządu terytorialnego - szczebel powiatowy we współpracy 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aktualizowanie na stronach internetowych urzędu obsługującego ministra właściwego do spraw zabezpieczenia społecznego baz teleadresowych podmiotów realizujących programy oddziaływań korekcyjno-edukacyjnych dla osób stosujących przemoc w rodzinie oraz programy psychologiczno-terapeutyczne dla osób stosujących przemoc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aktualizowanie na stronach internetowych powiatów (starostwo powiatowe) informatora zawierającego bazy teleadresowe podmiotów oraz organizacji pozarządowych realizujących oddziaływania wobec osób stosujących przemoc w rodzinie wraz ze wskazaniem zakresu oddziaływań wobec sprawców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3.1.2. </w:t>
      </w:r>
      <w:r>
        <w:rPr>
          <w:rFonts w:ascii="Times New Roman"/>
          <w:b/>
          <w:i w:val="false"/>
          <w:color w:val="000000"/>
          <w:sz w:val="24"/>
          <w:lang w:val="pl-PL"/>
        </w:rPr>
        <w:t>Przesyłanie informatorów zawierających aktualne bazy teleadresowe z danego powiatu, o których mowa w pkt 3.1.1, właściwym miejscowo prezesom sądów rejonowych, prokuratorom rejonowym, komendantom powiatowych/miejskich Policji, komendantom oddziałów Żandarmerii Wojskowej oraz wchodzącym w obręb powiatu gminom dwa razy w roku do dnia 30 stycznia i do dnia 31 lipca</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powiatowy.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przekazanie ww. podmiotom aktualnego informatora zawierającego bazy teleadresowe w wersji elektronicznej.</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3.1.3. </w:t>
      </w:r>
      <w:r>
        <w:rPr>
          <w:rFonts w:ascii="Times New Roman"/>
          <w:b/>
          <w:i w:val="false"/>
          <w:color w:val="000000"/>
          <w:sz w:val="24"/>
          <w:lang w:val="pl-PL"/>
        </w:rPr>
        <w:t>Rozpowszechnianie informatorów przez podmioty, o których mowa w pkt 3.1.2, w podległych im pionach organizacyjnych</w:t>
      </w:r>
    </w:p>
    <w:p>
      <w:pPr>
        <w:spacing w:before="25" w:after="0"/>
        <w:ind w:left="0"/>
        <w:jc w:val="both"/>
        <w:textAlignment w:val="auto"/>
      </w:pPr>
      <w:r>
        <w:rPr>
          <w:rFonts w:ascii="Times New Roman"/>
          <w:b w:val="false"/>
          <w:i w:val="false"/>
          <w:color w:val="000000"/>
          <w:sz w:val="24"/>
          <w:lang w:val="pl-PL"/>
        </w:rPr>
        <w:t>Realizatorzy zadania: prezesi sądów rejonowych, prokuratorzy rejonowi, komendanci powiatowi/miejscy Policji, komendanci oddziałów Żandarmerii Wojskowej, organy samorządu terytorialnego - szczebel gminny.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przekazanych ww. podmiotom aktualnych informatorów w wersji papierowej i/lub elektronicznej,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umieszczenie informatorów na stronach internetowych ww. podmiotów dwa razy w roku do dnia 15 lutego i do dnia 15 sierpnia.</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3.2. </w:t>
      </w:r>
      <w:r>
        <w:rPr>
          <w:rFonts w:ascii="Times New Roman"/>
          <w:b/>
          <w:i w:val="false"/>
          <w:color w:val="000000"/>
          <w:sz w:val="24"/>
          <w:lang w:val="pl-PL"/>
        </w:rPr>
        <w:t>Interweniowanie oraz reagowanie właściwych służb na stosowanie przemocy w rodzinie</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3.2.1. </w:t>
      </w:r>
      <w:r>
        <w:rPr>
          <w:rFonts w:ascii="Times New Roman"/>
          <w:b/>
          <w:i w:val="false"/>
          <w:color w:val="000000"/>
          <w:sz w:val="24"/>
          <w:lang w:val="pl-PL"/>
        </w:rPr>
        <w:t>Oddziaływania wobec osób stosujących przemoc w rodzinie, w tym w ramach procedury "Niebieska Karta"</w:t>
      </w:r>
    </w:p>
    <w:p>
      <w:pPr>
        <w:spacing w:before="25" w:after="0"/>
        <w:ind w:left="0"/>
        <w:jc w:val="both"/>
        <w:textAlignment w:val="auto"/>
      </w:pPr>
      <w:r>
        <w:rPr>
          <w:rFonts w:ascii="Times New Roman"/>
          <w:b w:val="false"/>
          <w:i w:val="false"/>
          <w:color w:val="000000"/>
          <w:sz w:val="24"/>
          <w:lang w:val="pl-PL"/>
        </w:rPr>
        <w:t>Realizatorzy zadania: przedstawiciele jednostek organizacyjnych pomocy społecznej, Policji, ochrony zdrowia, oświaty, gminne komisje rozwiązywania problemów alkoholowych, jednostki organizacyjne prokuratury, jednostki oświaty podległe ministrowi właściwemu do spraw kultury i ochrony dziedzictwa narodowego, a także inne podmioty i organizacje działające w obszarze przeciwdziałania przemocy w rodzinie w ramach zespołów interdyscyplinarnych czy grup roboczych.</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objętych procedurą "Niebieska Karta", wskazanych jako osoby stosujące przemoc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wypełnionych formularzy "Niebieska Karta-D",</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wszczętych postępowań przygotowawczych oraz odmów wszczęcia w sprawach związanych z przemocą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zakończonych postępowań przygotowawczych w sprawach związanych z przemocą w rodzinie przez sporządzenie aktu oskarżenia,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zakończonych postępowań przygotowawczych w sprawach związanych z przemocą w rodzinie przez umorzenie postępowania.</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3.2.2. </w:t>
      </w:r>
      <w:r>
        <w:rPr>
          <w:rFonts w:ascii="Times New Roman"/>
          <w:b/>
          <w:i w:val="false"/>
          <w:color w:val="000000"/>
          <w:sz w:val="24"/>
          <w:lang w:val="pl-PL"/>
        </w:rPr>
        <w:t>Uniemożliwienie kontaktowania się osób stosujących przemoc w rodzinie z osobami dotkniętymi przemocą przez:</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zatrzymywanie osób, co do których istnieje podejrzenie, że stosują przemoc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stosowanie przez prokuratora oraz występowanie do sądu o zastosowanie wobec osób, co do których istnieje podejrzenie, że stosują przemoc w rodzinie, środków zapobiegawczych, w szczególności w przedmiocie dozoru policji z zakazem kontaktowania z osobą dotkniętą przemocą w rodzinie, a także nakazania opuszczenia wspólnie zajmowanego mieszkania i jego bezpośredniego otoczenia lub zakazania zbliżania się do mieszkania i jego bezpośredniego otoczenia, ewentualnie tymczasowego aresztowania,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występowanie do sądu o zastosowanie wobec osób stosujących przemoc w rodzinie środków karnych lub probacyjnych polegających na obowiązku powstrzymywania się od przebywania w określonych miejscach, kontaktowania się lub zbliżania do pokrzywdzonego, nakazie opuszczenia wspólnie zajmowanego mieszkania i jego bezpośredniego otoczenia lub zakazie zbliżania się do mieszkania i jego bezpośredniego otoczenia,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opracowywanie i wydawanie przez Prokuratora Generalnego, zgodnie z </w:t>
      </w:r>
      <w:r>
        <w:rPr>
          <w:rFonts w:ascii="Times New Roman"/>
          <w:b w:val="false"/>
          <w:i w:val="false"/>
          <w:color w:val="1b1b1b"/>
          <w:sz w:val="24"/>
          <w:lang w:val="pl-PL"/>
        </w:rPr>
        <w:t>art. 8a</w:t>
      </w:r>
      <w:r>
        <w:rPr>
          <w:rFonts w:ascii="Times New Roman"/>
          <w:b w:val="false"/>
          <w:i w:val="false"/>
          <w:color w:val="000000"/>
          <w:sz w:val="24"/>
          <w:lang w:val="pl-PL"/>
        </w:rPr>
        <w:t xml:space="preserve"> ustawy, co najmniej raz na dwa lata wytycznych dotyczących zasad postępowania powszechnych jednostek organizacyjnych prokuratury w zakresie przeciwdziałania przemocy w rodzinie i uwzględnieniu w nich zasad stosowania ww. środków zapobiegawczych,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zastosowanie przez Policję/Żandarmerię Wojskową nakazów opuszczenia wspólnie zajmowanego mieszkania i jego bezpośredniego otoczenia lub zakazów zbliżania się do mieszkania i jego bezpośredniego otoczenia.</w:t>
      </w:r>
    </w:p>
    <w:p>
      <w:pPr>
        <w:spacing w:before="25" w:after="0"/>
        <w:ind w:left="0"/>
        <w:jc w:val="both"/>
        <w:textAlignment w:val="auto"/>
      </w:pPr>
      <w:r>
        <w:rPr>
          <w:rFonts w:ascii="Times New Roman"/>
          <w:b w:val="false"/>
          <w:i w:val="false"/>
          <w:color w:val="000000"/>
          <w:sz w:val="24"/>
          <w:lang w:val="pl-PL"/>
        </w:rPr>
        <w:t>Realizatorzy zadania: minister właściwy do spraw wewnętrznych, Minister Sprawiedliwości, Minister Obrony Narodowej, Prokurator Generalny, jednostki organizacyjne Policji, jednostki organizacyjne Żandarmerii Wojskowej, jednostki prokuratury, zespoły kuratorskiej służby sądowej.</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zastosowanych ww. środków zapobiegawczych przez prokuraturę,</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zatrzymanych osób, co do których istniej e podej rżenie że stosuj ą przemoc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złożonych wniosków do prokuratury/sądu o zastosowanie ww. środków zapobiegawczych,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liczba wniosków do sądu w przedmiocie zastosowania ww. środków karnych lub probacyjnych, w tym m.in. z </w:t>
      </w:r>
      <w:r>
        <w:rPr>
          <w:rFonts w:ascii="Times New Roman"/>
          <w:b w:val="false"/>
          <w:i w:val="false"/>
          <w:color w:val="1b1b1b"/>
          <w:sz w:val="24"/>
          <w:lang w:val="pl-PL"/>
        </w:rPr>
        <w:t>art. 335 § 1</w:t>
      </w:r>
      <w:r>
        <w:rPr>
          <w:rFonts w:ascii="Times New Roman"/>
          <w:b w:val="false"/>
          <w:i w:val="false"/>
          <w:color w:val="000000"/>
          <w:sz w:val="24"/>
          <w:lang w:val="pl-PL"/>
        </w:rPr>
        <w:t xml:space="preserve"> ustawy z dnia 6 czerwca 1997 r. - Kodeks postępowania karnego,</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wniosków kuratorów sądowych o zastosowanie przez sąd ww. środków probacyjnych na etapie postępowania wykonawczego,</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orzeczeń sądowych uwzględniających ww. wnioski w postępowaniu wykonawczym,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zastosowanych przez Policję/Żandarmerię Wojskową nakazów opuszczenia wspólnie zajmowanego mieszkania i jego bezpośredniego otoczenia lub zakazów zbliżania się do mieszkania i jego bezpośredniego otoczenia zastosowanych.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3.2.3. </w:t>
      </w:r>
      <w:r>
        <w:rPr>
          <w:rFonts w:ascii="Times New Roman"/>
          <w:b/>
          <w:i w:val="false"/>
          <w:color w:val="000000"/>
          <w:sz w:val="24"/>
          <w:lang w:val="pl-PL"/>
        </w:rPr>
        <w:t>Monitoring orzecznictwa sądów powszechnych, w szczególności: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zakresie prawa karnego, w odniesieniu do kar, środków karnych, probacyjnych i innych oddziaływań, wobec osób stosujących przemoc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zakresie prawa rodzinnego i opiekuńczego w przedmiocie władzy rodzicielskiej,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zakresie prawa cywilnego w przedmiocie zobowiązania osoby stosującej przemoc w rodzinie do opuszczenia wspólnie zajmowanego mieszkania i jego bezpośredniego otoczenia lub zakazania zbliżania się do mieszkania i jego bezpośredniego otoczenia.</w:t>
      </w:r>
    </w:p>
    <w:p>
      <w:pPr>
        <w:spacing w:before="25" w:after="0"/>
        <w:ind w:left="0"/>
        <w:jc w:val="both"/>
        <w:textAlignment w:val="auto"/>
      </w:pPr>
      <w:r>
        <w:rPr>
          <w:rFonts w:ascii="Times New Roman"/>
          <w:b w:val="false"/>
          <w:i w:val="false"/>
          <w:color w:val="000000"/>
          <w:sz w:val="24"/>
          <w:lang w:val="pl-PL"/>
        </w:rPr>
        <w:t>Realizatorzy zadania: Minister Sprawiedliwości, sądy powszechne.</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oskarżonych o przestępstwo z użyciem przemocy w rodzinie: skazanych, uniewinnionych, wobec których warunkowo umorzono postępowanie kamę oraz wobec których umorzono postępowanie karne,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stosujących przemoc w rodzinie, wobec których orzeczono kary grzywny, ograniczenia wolności albo pozbawienia wolności,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liczba orzeczonych środków karnych i probacyjnych, w szczególności obowiązku zawartego w </w:t>
      </w:r>
      <w:r>
        <w:rPr>
          <w:rFonts w:ascii="Times New Roman"/>
          <w:b w:val="false"/>
          <w:i w:val="false"/>
          <w:color w:val="1b1b1b"/>
          <w:sz w:val="24"/>
          <w:lang w:val="pl-PL"/>
        </w:rPr>
        <w:t>art. 72 § 1 pkt 6b</w:t>
      </w:r>
      <w:r>
        <w:rPr>
          <w:rFonts w:ascii="Times New Roman"/>
          <w:b w:val="false"/>
          <w:i w:val="false"/>
          <w:color w:val="000000"/>
          <w:sz w:val="24"/>
          <w:lang w:val="pl-PL"/>
        </w:rPr>
        <w:t xml:space="preserve"> ustawy z dnia 6 czerwca 1997 r. - Kodeks karny,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orzeczeń w zakresie władzy rodzicielskiej z uwagi na stosowanie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wniosków do sądu w przedmiocie zobowiązania do opuszczenia wspólnie zajmowanego mieszkania i jego bezpośredniego otoczenia lub zakazania zbliżania się do mieszkania i jego bezpośredniego otoczenia,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orzeczeń dotyczących zobowiązania do opuszczenia wspólnie zajmowanego mieszkania i jego bezpośredniego otoczenia lub zakazania zbliżania się do mieszkania i jego bezpośredniego otoczenia,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eksmisji z uwagi na stosowanie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3.2.4. </w:t>
      </w:r>
      <w:r>
        <w:rPr>
          <w:rFonts w:ascii="Times New Roman"/>
          <w:b/>
          <w:i w:val="false"/>
          <w:color w:val="000000"/>
          <w:sz w:val="24"/>
          <w:lang w:val="pl-PL"/>
        </w:rPr>
        <w:t>Aktywność i współdziałanie oraz wymiana informacji między służbami w zakresie monitoringu zachowań osób uprzednio skazanych za stosowanie przemocy w rodzinie</w:t>
      </w:r>
    </w:p>
    <w:p>
      <w:pPr>
        <w:spacing w:before="25" w:after="0"/>
        <w:ind w:left="0"/>
        <w:jc w:val="both"/>
        <w:textAlignment w:val="auto"/>
      </w:pPr>
      <w:r>
        <w:rPr>
          <w:rFonts w:ascii="Times New Roman"/>
          <w:b w:val="false"/>
          <w:i w:val="false"/>
          <w:color w:val="000000"/>
          <w:sz w:val="24"/>
          <w:lang w:val="pl-PL"/>
        </w:rPr>
        <w:t>Realizatorzy zadania: Minister Sprawiedliwości, Prokurator Generalny, Państwowa Agencja</w:t>
      </w:r>
    </w:p>
    <w:p>
      <w:pPr>
        <w:spacing w:before="25" w:after="0"/>
        <w:ind w:left="0"/>
        <w:jc w:val="both"/>
        <w:textAlignment w:val="auto"/>
      </w:pPr>
      <w:r>
        <w:rPr>
          <w:rFonts w:ascii="Times New Roman"/>
          <w:b w:val="false"/>
          <w:i w:val="false"/>
          <w:color w:val="000000"/>
          <w:sz w:val="24"/>
          <w:lang w:val="pl-PL"/>
        </w:rPr>
        <w:t>Rozwiązywania Problemów Alkoholowych, zespoły kuratorskiej służby sądowej, jednostki prokuratury, jednostki organizacyjne pomocy społecznej.</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wniosków kuratorów sądowych do sądu o zarządzenie wykonania warunkowo zawieszonej kary pozbawienia wolności albo o odwołanie warunkowego zwolnienia (</w:t>
      </w:r>
      <w:r>
        <w:rPr>
          <w:rFonts w:ascii="Times New Roman"/>
          <w:b w:val="false"/>
          <w:i w:val="false"/>
          <w:color w:val="1b1b1b"/>
          <w:sz w:val="24"/>
          <w:lang w:val="pl-PL"/>
        </w:rPr>
        <w:t>art. 12d</w:t>
      </w:r>
      <w:r>
        <w:rPr>
          <w:rFonts w:ascii="Times New Roman"/>
          <w:b w:val="false"/>
          <w:i w:val="false"/>
          <w:color w:val="000000"/>
          <w:sz w:val="24"/>
          <w:lang w:val="pl-PL"/>
        </w:rPr>
        <w:t xml:space="preserve"> ustawy),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liczba wniosków o nałożenie obowiązków uczestnictwa w oddziaływaniach korekcyjno - edukacyjnych na podstawie </w:t>
      </w:r>
      <w:r>
        <w:rPr>
          <w:rFonts w:ascii="Times New Roman"/>
          <w:b w:val="false"/>
          <w:i w:val="false"/>
          <w:color w:val="1b1b1b"/>
          <w:sz w:val="24"/>
          <w:lang w:val="pl-PL"/>
        </w:rPr>
        <w:t>art. 72 § 1 pkt 6b</w:t>
      </w:r>
      <w:r>
        <w:rPr>
          <w:rFonts w:ascii="Times New Roman"/>
          <w:b w:val="false"/>
          <w:i w:val="false"/>
          <w:color w:val="000000"/>
          <w:sz w:val="24"/>
          <w:lang w:val="pl-PL"/>
        </w:rPr>
        <w:t xml:space="preserve"> ustawy z dnia 6 czerwca 1997 r. - Kodeks karny,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wniosków prokuratora do sądu o zarządzenie wykonania kary pozbawienia wolności albo o odwołanie warunkowego zwolnienia wobec skazanego za tego rodzaju przemoc, naruszającego ponownie porządek prawny w postaci stosowania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przekazanych ww. organom ścigania i wymiaru sprawiedliwości (ew. sądu) informacji przez inne służby, w tym zwłaszcza przez pracowników socjalnych, o ponownym stosowaniu przemocy w rodzinie przez osoby uprzednio skazane za tego rodzaju przemoc,</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przekazanych ww. organom ścigania i wymiaru sprawiedliwości informacji przez konsultantów telefonu interwencyjno-informacyjnego prowadzonego przez Państwową Agencję Rozwiązywania Problemów Alkoholowych o ponownym stosowaniu przemocy w rodzinie przez osoby uprzednio skazane za tego rodzaju przemoc.</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3.3. </w:t>
      </w:r>
      <w:r>
        <w:rPr>
          <w:rFonts w:ascii="Times New Roman"/>
          <w:b/>
          <w:i w:val="false"/>
          <w:color w:val="000000"/>
          <w:sz w:val="24"/>
          <w:lang w:val="pl-PL"/>
        </w:rPr>
        <w:t>Realizowanie wobec osób stosujących przemoc w rodzinie programów oddziaływań korekcyjno-edukacyjnych zmierzających do zaprzestania stosowania przemocy w rodzinie (</w:t>
      </w:r>
      <w:r>
        <w:rPr>
          <w:rFonts w:ascii="Times New Roman"/>
          <w:b/>
          <w:i w:val="false"/>
          <w:color w:val="1b1b1b"/>
          <w:sz w:val="24"/>
          <w:lang w:val="pl-PL"/>
        </w:rPr>
        <w:t>art. 10 ust. 1 pkt 2</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3.3.1. </w:t>
      </w:r>
      <w:r>
        <w:rPr>
          <w:rFonts w:ascii="Times New Roman"/>
          <w:b/>
          <w:i w:val="false"/>
          <w:color w:val="000000"/>
          <w:sz w:val="24"/>
          <w:lang w:val="pl-PL"/>
        </w:rPr>
        <w:t>Opracowanie ramowych programów oddziaływań korekcyjno-edukacyjnych dla osób stosujących przemoc w rodzinie (</w:t>
      </w:r>
      <w:r>
        <w:rPr>
          <w:rFonts w:ascii="Times New Roman"/>
          <w:b/>
          <w:i w:val="false"/>
          <w:color w:val="1b1b1b"/>
          <w:sz w:val="24"/>
          <w:lang w:val="pl-PL"/>
        </w:rPr>
        <w:t>art. 6 ust. 6 pkt 3</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samorząd województwa.</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ramowych programów oddziaływań korekcyjno-edukacyjnych dla osób stosujących przemoc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3.3.2. </w:t>
      </w:r>
      <w:r>
        <w:rPr>
          <w:rFonts w:ascii="Times New Roman"/>
          <w:b/>
          <w:i w:val="false"/>
          <w:color w:val="000000"/>
          <w:sz w:val="24"/>
          <w:lang w:val="pl-PL"/>
        </w:rPr>
        <w:t>Opracowanie i realizacja programów oddziaływań korekcyjno-edukacyjnych dla osób stosujących przemoc w rodzinie w warunkach wolnościowych i w jednostkach penitencjarnych (</w:t>
      </w:r>
      <w:r>
        <w:rPr>
          <w:rFonts w:ascii="Times New Roman"/>
          <w:b/>
          <w:i w:val="false"/>
          <w:color w:val="1b1b1b"/>
          <w:sz w:val="24"/>
          <w:lang w:val="pl-PL"/>
        </w:rPr>
        <w:t>art. 6 ust. 4 pkt 2</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powiatowy oraz Centralny Zarząd Służby Więziennej z możliwością współpracy 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edycji programów oddziaływań korekcyjno-edukacyjnych.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3.3.3. </w:t>
      </w:r>
      <w:r>
        <w:rPr>
          <w:rFonts w:ascii="Times New Roman"/>
          <w:b/>
          <w:i w:val="false"/>
          <w:color w:val="000000"/>
          <w:sz w:val="24"/>
          <w:lang w:val="pl-PL"/>
        </w:rPr>
        <w:t>Zwiększanie udziału osób skazanych przez sąd za przestępstwa w związku z przemocą w rodzinie w oddziaływaniach korekcyjno-edukacyjnych przez wzrost liczby wniosków kierowanych do sądu w tym przedmiocie</w:t>
      </w:r>
    </w:p>
    <w:p>
      <w:pPr>
        <w:spacing w:before="25" w:after="0"/>
        <w:ind w:left="0"/>
        <w:jc w:val="both"/>
        <w:textAlignment w:val="auto"/>
      </w:pPr>
      <w:r>
        <w:rPr>
          <w:rFonts w:ascii="Times New Roman"/>
          <w:b w:val="false"/>
          <w:i w:val="false"/>
          <w:color w:val="000000"/>
          <w:sz w:val="24"/>
          <w:lang w:val="pl-PL"/>
        </w:rPr>
        <w:t>Realizatorzy zadania: jednostki organizacyjne prokuratury, kuratorska służba sądowa, Centralny Zarząd Służby Więziennej.</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liczba wniosków prokuratora, w tym z </w:t>
      </w:r>
      <w:r>
        <w:rPr>
          <w:rFonts w:ascii="Times New Roman"/>
          <w:b w:val="false"/>
          <w:i w:val="false"/>
          <w:color w:val="1b1b1b"/>
          <w:sz w:val="24"/>
          <w:lang w:val="pl-PL"/>
        </w:rPr>
        <w:t>art. 335 § 1</w:t>
      </w:r>
      <w:r>
        <w:rPr>
          <w:rFonts w:ascii="Times New Roman"/>
          <w:b w:val="false"/>
          <w:i w:val="false"/>
          <w:color w:val="000000"/>
          <w:sz w:val="24"/>
          <w:lang w:val="pl-PL"/>
        </w:rPr>
        <w:t xml:space="preserve"> ustawy z dnia 6 czerwca 1997 r. - Kodeks postępowania karnego, o zastosowanie oddziaływań korekcyjno-edukacyjnych,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liczba wniosków prokuratora, w tym z </w:t>
      </w:r>
      <w:r>
        <w:rPr>
          <w:rFonts w:ascii="Times New Roman"/>
          <w:b w:val="false"/>
          <w:i w:val="false"/>
          <w:color w:val="1b1b1b"/>
          <w:sz w:val="24"/>
          <w:lang w:val="pl-PL"/>
        </w:rPr>
        <w:t>art. 335 § 2</w:t>
      </w:r>
      <w:r>
        <w:rPr>
          <w:rFonts w:ascii="Times New Roman"/>
          <w:b w:val="false"/>
          <w:i w:val="false"/>
          <w:color w:val="000000"/>
          <w:sz w:val="24"/>
          <w:lang w:val="pl-PL"/>
        </w:rPr>
        <w:t xml:space="preserve"> ustawy z dnia 6 czerwca 1997 r. - Kodeks postępowania karnego, o zastosowanie oddziaływań korekcyjno-edukacyjnych,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wniosków prokuratora o zastosowanie oddziaływań korekcyjno-edukacyjnych w toku postępowania wykonawczego,</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wniosków kuratorów sądowych o zastosowanie oddziaływań korekcyjno - edukacyjnych w toku postępowania wykonawczego,</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wniosków dyrektorów zakładów karnych do sądu penitencjarnego o nałożenie obowiązku uczestnictwa skazanego w oddziaływaniach korekcyjno-edukacyjnych po odbyciu kary, w przypadku udzielenia warunkowego przedterminowego zwolnienia, jeżeli skazany nie został objęty takim programem w trakcie pobytu w zakładzie karnym.</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3.3.4. </w:t>
      </w:r>
      <w:r>
        <w:rPr>
          <w:rFonts w:ascii="Times New Roman"/>
          <w:b/>
          <w:i w:val="false"/>
          <w:color w:val="000000"/>
          <w:sz w:val="24"/>
          <w:lang w:val="pl-PL"/>
        </w:rPr>
        <w:t>Zapewnienie dostępu do programów korekcyjno-edukacyjnych w każdym powiecie przez całoroczną dostępność miejsc w realizowanych programach</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powiatowy we współpracy 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powiatów, w przypadku których dostępność uczestnictwa w programach korekcyjno-edukacyjnych jest całoroczna.</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3.3.5. </w:t>
      </w:r>
      <w:r>
        <w:rPr>
          <w:rFonts w:ascii="Times New Roman"/>
          <w:b/>
          <w:i w:val="false"/>
          <w:color w:val="000000"/>
          <w:sz w:val="24"/>
          <w:lang w:val="pl-PL"/>
        </w:rPr>
        <w:t>Monitoring orzecznictwa sądów powszechnych w zakresie oddziaływań korekcyjno-edukacyjnych wobec osób stosujących przemoc w rodzinie oraz wykonania tego typu orzeczeń</w:t>
      </w:r>
    </w:p>
    <w:p>
      <w:pPr>
        <w:spacing w:before="25" w:after="0"/>
        <w:ind w:left="0"/>
        <w:jc w:val="both"/>
        <w:textAlignment w:val="auto"/>
      </w:pPr>
      <w:r>
        <w:rPr>
          <w:rFonts w:ascii="Times New Roman"/>
          <w:b w:val="false"/>
          <w:i w:val="false"/>
          <w:color w:val="000000"/>
          <w:sz w:val="24"/>
          <w:lang w:val="pl-PL"/>
        </w:rPr>
        <w:t>Realizatorzy zadania: Minister Sprawiedliwości, sądy powszechne, Centralny Zarząd Służby Więziennej.</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orzeczeń nakładających na osoby stosujące przemoc w rodzinie obowiązek uczestnictwa w oddziaływaniach korekcyjno-edukacyjnych,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przystępujących do uczestnictwa w oddziaływaniach korekcyjno-edukacyjnych,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przystępujących do uczestnictwa w oddziaływaniach korekcyjno-edukacyjnych dla osób przebywających w zakładach karnych,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które ukończyły oddziaływania korekcyjno-edukacyjne.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3.3.6. </w:t>
      </w:r>
      <w:r>
        <w:rPr>
          <w:rFonts w:ascii="Times New Roman"/>
          <w:b/>
          <w:i w:val="false"/>
          <w:color w:val="000000"/>
          <w:sz w:val="24"/>
          <w:lang w:val="pl-PL"/>
        </w:rPr>
        <w:t>Monitorowanie udziału osób stosujących przemoc w rodzinie w oddziaływaniach korekcyjno-edukacyjnych dla osób stosujących przemoc w rodzinie</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jednostki samorządu terytorialnego - szczebel powiatowy.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podmiotów realizujących programy oddziaływań korekcyjno-edukacyjnych,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które przystąpiły do programów oddziaływań korekcyjno-edukacyjnych,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które ukończyły programy oddziaływań korekcyjno-edukacyjnych.</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3.3.7. </w:t>
      </w:r>
      <w:r>
        <w:rPr>
          <w:rFonts w:ascii="Times New Roman"/>
          <w:b/>
          <w:i w:val="false"/>
          <w:color w:val="000000"/>
          <w:sz w:val="24"/>
          <w:lang w:val="pl-PL"/>
        </w:rPr>
        <w:t>Badanie skuteczności programów oddziaływań korekcyjno-edukacyjnych kierowanych do osób stosujących przemoc w rodzinie przez monitorowanie ich zachowań przez okres do 3 lat po ukończeniu programu korekcyjno - edukacyjnego</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Minister Sprawiedliwości, jednostki samorządu terytorialnego - szczebel powiatowy, Centralny Zarząd Służby Więziennej.</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stosujących przemoc w rodzinie, które po ukończeniu programu korekcyjno-edukacyjnego powróciły do zachowań polegających na stosowaniu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osadzonych, poddanych oddziaływaniom korekcyjno-edukacyjnym, które w ciągu 3 lat zostały ponownie osadzone z uwagi na popełnienie czynu podobnego.</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3.4. </w:t>
      </w:r>
      <w:r>
        <w:rPr>
          <w:rFonts w:ascii="Times New Roman"/>
          <w:b/>
          <w:i w:val="false"/>
          <w:color w:val="000000"/>
          <w:sz w:val="24"/>
          <w:lang w:val="pl-PL"/>
        </w:rPr>
        <w:t>Realizowanie programów psychologiczno-terapeutycznych dla osób stosujących przemoc w rodzinie zmierzających do zmiany wzorców zachowań</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3.4.1. </w:t>
      </w:r>
      <w:r>
        <w:rPr>
          <w:rFonts w:ascii="Times New Roman"/>
          <w:b/>
          <w:i w:val="false"/>
          <w:color w:val="000000"/>
          <w:sz w:val="24"/>
          <w:lang w:val="pl-PL"/>
        </w:rPr>
        <w:t>Monitorowanie udziału osób stosujących przemoc w rodzinie w oddziaływaniach psychologiczno-terapeutycznych dla osób stosujących przemoc w rodzinie</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i powiatowy we współpracy 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podmiotów realizujących programy psychologiczno-terapeutyczne dla osób stosujących przemoc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które przystąpiły do programów psychologiczno-terapeutycznych,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które ukończyły programy psychologiczno-terapeutyczne.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3.4.2. </w:t>
      </w:r>
      <w:r>
        <w:rPr>
          <w:rFonts w:ascii="Times New Roman"/>
          <w:b/>
          <w:i w:val="false"/>
          <w:color w:val="000000"/>
          <w:sz w:val="24"/>
          <w:lang w:val="pl-PL"/>
        </w:rPr>
        <w:t>Badanie skuteczności programów psychologiczno-terapeutycznych dla osób stosujących przemoc w rodzinie</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i powiatowy we współpracy 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stosujących przemoc w rodzinie, które po ukończeniu programu psychologiczno-terapeutycznego powróciły do zachowań polegających na stosowaniu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3.5. </w:t>
      </w:r>
      <w:r>
        <w:rPr>
          <w:rFonts w:ascii="Times New Roman"/>
          <w:b/>
          <w:i w:val="false"/>
          <w:color w:val="000000"/>
          <w:sz w:val="24"/>
          <w:lang w:val="pl-PL"/>
        </w:rPr>
        <w:t>Realizowanie programów wspierających dla osób stosujących przemoc w rodzinie zmierzających do utrwalenia i wzmocnienia zmian zapoczątkowanych oddziaływaniami korekcyjno-edukacyjnymi lub psychologiczno-terapeutycznymi</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3.5.1. </w:t>
      </w:r>
      <w:r>
        <w:rPr>
          <w:rFonts w:ascii="Times New Roman"/>
          <w:b/>
          <w:i w:val="false"/>
          <w:color w:val="000000"/>
          <w:sz w:val="24"/>
          <w:lang w:val="pl-PL"/>
        </w:rPr>
        <w:t>Opracowanie i realizacja oddziaływań edukacyjnych lub/i wspierających dla osób stosujących przemoc w rodzinie, które ukończyły program korekcyjno-edukacyjny lub psychologiczno-terapeutyczny</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i powiatowy we współpracy z organizacjami pozarządowymi.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programów wspierających realizowanych w gminach i powiatach,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uczestniczących w programach wspierających dla osób stosujących przemoc w rodzinie.</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i w:val="false"/>
          <w:color w:val="000000"/>
          <w:sz w:val="24"/>
          <w:lang w:val="pl-PL"/>
        </w:rPr>
        <w:t>Obszar 4: Podnoszenie kompetencji, rozwijanie i doskonalenie umiejętności służb i przedstawicieli podmiotów realizujących działania z zakresu przeciwdziałania przemocy w rodzinie</w:t>
      </w:r>
    </w:p>
    <w:p>
      <w:pPr>
        <w:spacing w:before="25" w:after="0"/>
        <w:ind w:left="0"/>
        <w:jc w:val="both"/>
        <w:textAlignment w:val="auto"/>
      </w:pPr>
      <w:r>
        <w:rPr>
          <w:rFonts w:ascii="Times New Roman"/>
          <w:b/>
          <w:i w:val="false"/>
          <w:color w:val="000000"/>
          <w:sz w:val="24"/>
          <w:lang w:val="pl-PL"/>
        </w:rPr>
        <w:t xml:space="preserve">Cel: </w:t>
      </w:r>
      <w:r>
        <w:rPr>
          <w:rFonts w:ascii="Times New Roman"/>
          <w:b w:val="false"/>
          <w:i w:val="false"/>
          <w:color w:val="000000"/>
          <w:sz w:val="24"/>
          <w:lang w:val="pl-PL"/>
        </w:rPr>
        <w:t>Podnoszenie jakości i dostępności świadczonych usług przez rozwijanie</w:t>
      </w:r>
    </w:p>
    <w:p>
      <w:pPr>
        <w:spacing w:before="25" w:after="0"/>
        <w:ind w:left="0"/>
        <w:jc w:val="both"/>
        <w:textAlignment w:val="auto"/>
      </w:pPr>
      <w:r>
        <w:rPr>
          <w:rFonts w:ascii="Times New Roman"/>
          <w:b w:val="false"/>
          <w:i w:val="false"/>
          <w:color w:val="000000"/>
          <w:sz w:val="24"/>
          <w:lang w:val="pl-PL"/>
        </w:rPr>
        <w:t>i doskonalenie kompetencji przedstawicieli instytucji i podmiotów realizujących zadania z zakresu przeciwdziałania przemocy w rodzinie.</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4.1. </w:t>
      </w:r>
      <w:r>
        <w:rPr>
          <w:rFonts w:ascii="Times New Roman"/>
          <w:b/>
          <w:i w:val="false"/>
          <w:color w:val="000000"/>
          <w:sz w:val="24"/>
          <w:lang w:val="pl-PL"/>
        </w:rPr>
        <w:t>Wzmacnianie jakości kształcenia i doskonalenia zawodowego osób przygotowujących się do realizacji zadań z zakresu przeciwdziałania przemocy w rodzinie oraz osób realizujących te zadania</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4.1.1. </w:t>
      </w:r>
      <w:r>
        <w:rPr>
          <w:rFonts w:ascii="Times New Roman"/>
          <w:b/>
          <w:i w:val="false"/>
          <w:color w:val="000000"/>
          <w:sz w:val="24"/>
          <w:lang w:val="pl-PL"/>
        </w:rPr>
        <w:t>Wprowadzanie i realizowanie treści dotyczących zapobiegania, rozpoznawania oraz reagowania na przypadki przemocy w rodzinie do programów kształcenia zawodowego i doskonalenia zawodowego</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Krajowa Szkoła Sądownictwa i Prokuratury, Komenda Główna Policji, minister właściwy do spraw zdrowia, minister właściwy do spraw oświaty i wychowania, minister właściwy do spraw nauki i szkolnictwa wyższego, minister właściwy do spraw kultury i ochrony dziedzictwa narodowego, sądy okręgowe, uczelnie.</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podjętych decyzji dotyczących wprowadzenia właściwych treści do programów kształcenia zawodowego,</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realizowanych programów,</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objętych treściami programowymi,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przeprowadzonych szkoleń zawodowych obejmujących treści dotyczące zapobiegania, rozpoznawania oraz reagowania na przemoc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uczestników szkoleń.</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4.2. </w:t>
      </w:r>
      <w:r>
        <w:rPr>
          <w:rFonts w:ascii="Times New Roman"/>
          <w:b/>
          <w:i w:val="false"/>
          <w:color w:val="000000"/>
          <w:sz w:val="24"/>
          <w:lang w:val="pl-PL"/>
        </w:rPr>
        <w:t>Wyznaczanie kierunków działań dla podmiotów i instytucji zajmujących się przeciwdziałaniem przemocy w rodzinie</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4.2.1. </w:t>
      </w:r>
      <w:r>
        <w:rPr>
          <w:rFonts w:ascii="Times New Roman"/>
          <w:b/>
          <w:i w:val="false"/>
          <w:color w:val="000000"/>
          <w:sz w:val="24"/>
          <w:lang w:val="pl-PL"/>
        </w:rPr>
        <w:t>Opracowywanie i wydawanie wytycznych dotyczących zasad postępowania powszechnych jednostek organizacyjnych prokuratury w zakresie przeciwdziałania przemocy w rodzinie (</w:t>
      </w:r>
      <w:r>
        <w:rPr>
          <w:rFonts w:ascii="Times New Roman"/>
          <w:b/>
          <w:i w:val="false"/>
          <w:color w:val="1b1b1b"/>
          <w:sz w:val="24"/>
          <w:lang w:val="pl-PL"/>
        </w:rPr>
        <w:t>art. 8a</w:t>
      </w:r>
      <w:r>
        <w:rPr>
          <w:rFonts w:ascii="Times New Roman"/>
          <w:b/>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Prokurator Generalny.</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wytyczne dotyczące zasad postępowania powszechnych jednostek organizacyjnych prokuratury.</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4.2.2. </w:t>
      </w:r>
      <w:r>
        <w:rPr>
          <w:rFonts w:ascii="Times New Roman"/>
          <w:b/>
          <w:i w:val="false"/>
          <w:color w:val="000000"/>
          <w:sz w:val="24"/>
          <w:lang w:val="pl-PL"/>
        </w:rPr>
        <w:t>Opracowywanie materiałów instruktażowych, zaleceń i procedur postępowania interwencyjnego w sytuacjach kryzysowych związanych z przemocą w rodzinie dla osób realizujących te zadania (</w:t>
      </w:r>
      <w:r>
        <w:rPr>
          <w:rFonts w:ascii="Times New Roman"/>
          <w:b/>
          <w:i w:val="false"/>
          <w:color w:val="1b1b1b"/>
          <w:sz w:val="24"/>
          <w:lang w:val="pl-PL"/>
        </w:rPr>
        <w:t>art. 7 ust. 1 pkt 1</w:t>
      </w:r>
      <w:r>
        <w:rPr>
          <w:rFonts w:ascii="Times New Roman"/>
          <w:b/>
          <w:i w:val="false"/>
          <w:color w:val="000000"/>
          <w:sz w:val="24"/>
          <w:lang w:val="pl-PL"/>
        </w:rPr>
        <w:t>)</w:t>
      </w:r>
    </w:p>
    <w:p>
      <w:pPr>
        <w:spacing w:before="25" w:after="0"/>
        <w:ind w:left="0"/>
        <w:jc w:val="both"/>
        <w:textAlignment w:val="auto"/>
      </w:pPr>
      <w:r>
        <w:rPr>
          <w:rFonts w:ascii="Times New Roman"/>
          <w:b w:val="false"/>
          <w:i w:val="false"/>
          <w:color w:val="000000"/>
          <w:sz w:val="24"/>
          <w:lang w:val="pl-PL"/>
        </w:rPr>
        <w:t>Realizatorzy zadania: wojewodowie.</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opracowane materiały instruktażowe, zalecenia i procedury w każdym województwie. Termin realizacji: 2021 r.</w:t>
      </w:r>
    </w:p>
    <w:p>
      <w:pPr>
        <w:spacing w:after="0"/>
        <w:ind w:left="0"/>
        <w:jc w:val="left"/>
        <w:textAlignment w:val="auto"/>
      </w:pPr>
      <w:r>
        <w:rPr>
          <w:rFonts w:ascii="Times New Roman"/>
          <w:b w:val="false"/>
          <w:i w:val="false"/>
          <w:color w:val="000000"/>
          <w:sz w:val="24"/>
          <w:lang w:val="pl-PL"/>
        </w:rPr>
        <w:t xml:space="preserve">4.2.3. </w:t>
      </w:r>
      <w:r>
        <w:rPr>
          <w:rFonts w:ascii="Times New Roman"/>
          <w:b/>
          <w:i w:val="false"/>
          <w:color w:val="000000"/>
          <w:sz w:val="24"/>
          <w:lang w:val="pl-PL"/>
        </w:rPr>
        <w:t>Podejmowanie działań zmierzających do nawiązania i wzmocnienia współpracy między służbami realizującymi zadania z zakresu przeciwdziałania przemocy w rodzinie w każdym województwie, przez:</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tworzenie, prowadzenie i aktualizację baz danych osób nadzorujących lub koordynujących działanie poszczególnych służb na poziomie województwa oraz umieszczenie jej na stronach internetowych instytucji wojewódzkich i okręgowych,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nawiązywanie współpracy między takimi osobami w celu realizacji wspólnej polityki przeciwdziałania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przeprowadzanie interdyscyplinarnych spotkań, konferencji lub szkoleń z udziałem przedstawicieli poszczególnych służb.</w:t>
      </w:r>
    </w:p>
    <w:p>
      <w:pPr>
        <w:spacing w:before="25" w:after="0"/>
        <w:ind w:left="0"/>
        <w:jc w:val="both"/>
        <w:textAlignment w:val="auto"/>
      </w:pPr>
      <w:r>
        <w:rPr>
          <w:rFonts w:ascii="Times New Roman"/>
          <w:b w:val="false"/>
          <w:i w:val="false"/>
          <w:color w:val="000000"/>
          <w:sz w:val="24"/>
          <w:lang w:val="pl-PL"/>
        </w:rPr>
        <w:t>Realizatorzy zadania: minister właściwy do spraw zabezpieczenia społecznego, Minister Sprawiedliwości, Prokuratura Krajowa, Komenda Główna Policji, Państwowa Agencja Rozwiązywania Problemów Alkoholowych, wojewodowie, samorząd województwa, komendy wojewódzkie Policji, sądy okręgowe, prokuratury regionalne, zakłady karne.</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umieszczanie i aktualizacja na stronach internetowych właściwych instytucji baz danych osób nadzorujących lub koordynujących działanie służb na terenie województwa,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interdyscyplinarnych spotkań, konferencji lub szkoleń z udziałem przedstawicieli poszczególnych służb.</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4.3. </w:t>
      </w:r>
      <w:r>
        <w:rPr>
          <w:rFonts w:ascii="Times New Roman"/>
          <w:b/>
          <w:i w:val="false"/>
          <w:color w:val="000000"/>
          <w:sz w:val="24"/>
          <w:lang w:val="pl-PL"/>
        </w:rPr>
        <w:t>Podnoszenie kompetencji osób realizujących zadania z zakresu przeciwdziałania przemocy w rodzinie</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4.3.1. </w:t>
      </w:r>
      <w:r>
        <w:rPr>
          <w:rFonts w:ascii="Times New Roman"/>
          <w:b/>
          <w:i w:val="false"/>
          <w:color w:val="000000"/>
          <w:sz w:val="24"/>
          <w:lang w:val="pl-PL"/>
        </w:rPr>
        <w:t>Diagnozowanie potrzeb szkoleniowych członków zespołów interdyscyplinarnych oraz grup roboczych w zakresie przeciwdziałania przemocy w rodzinie</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powiatowy i wojewódzki.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diagnoz potrzeb szkoleniowych,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uczestników szkoleń z zakresu przeciwdziałania przemocy w rodzinie.</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4.3.2. </w:t>
      </w:r>
      <w:r>
        <w:rPr>
          <w:rFonts w:ascii="Times New Roman"/>
          <w:b/>
          <w:i w:val="false"/>
          <w:color w:val="000000"/>
          <w:sz w:val="24"/>
          <w:lang w:val="pl-PL"/>
        </w:rPr>
        <w:t xml:space="preserve">Organizowanie szkoleń, w oparciu o wytyczne opracowane na podstawie </w:t>
      </w:r>
      <w:r>
        <w:rPr>
          <w:rFonts w:ascii="Times New Roman"/>
          <w:b/>
          <w:i w:val="false"/>
          <w:color w:val="1b1b1b"/>
          <w:sz w:val="24"/>
          <w:lang w:val="pl-PL"/>
        </w:rPr>
        <w:t>art. 8 pkt 5</w:t>
      </w:r>
      <w:r>
        <w:rPr>
          <w:rFonts w:ascii="Times New Roman"/>
          <w:b/>
          <w:i w:val="false"/>
          <w:color w:val="000000"/>
          <w:sz w:val="24"/>
          <w:lang w:val="pl-PL"/>
        </w:rPr>
        <w:t xml:space="preserve"> ustawy, dla osób realizujących zadania związane z przeciwdziałaniem przemocy w rodzinie, w tym przedstawicieli: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jednostek organizacyjnych pomocy społecznej,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gminnych komisji rozwiązywania problemów alkoholowych,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Policji,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oświaty,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ochrony zdrowia,</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sędziów, prokuratorów i kuratorów sądowych,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służby więziennej,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Żandarmerii Wojskowej,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innych podmiotów mogących być członkami zespołów interdyscyplinamych/grup roboczych (</w:t>
      </w:r>
      <w:r>
        <w:rPr>
          <w:rFonts w:ascii="Times New Roman"/>
          <w:b w:val="false"/>
          <w:i w:val="false"/>
          <w:color w:val="1b1b1b"/>
          <w:sz w:val="24"/>
          <w:lang w:val="pl-PL"/>
        </w:rPr>
        <w:t>art. 6 ust. 6 pkt 4</w:t>
      </w:r>
      <w:r>
        <w:rPr>
          <w:rFonts w:ascii="Times New Roman"/>
          <w:b w:val="false"/>
          <w:i w:val="false"/>
          <w:color w:val="000000"/>
          <w:sz w:val="24"/>
          <w:lang w:val="pl-PL"/>
        </w:rPr>
        <w:t xml:space="preserve"> ustawy).</w:t>
      </w:r>
    </w:p>
    <w:p>
      <w:pPr>
        <w:spacing w:before="25" w:after="0"/>
        <w:ind w:left="0"/>
        <w:jc w:val="both"/>
        <w:textAlignment w:val="auto"/>
      </w:pPr>
      <w:r>
        <w:rPr>
          <w:rFonts w:ascii="Times New Roman"/>
          <w:b w:val="false"/>
          <w:i w:val="false"/>
          <w:color w:val="000000"/>
          <w:sz w:val="24"/>
          <w:lang w:val="pl-PL"/>
        </w:rPr>
        <w:t>Realizatorzy zadania: samorząd województwa.</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szkoleń w każdym województwie,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przeszkolonych osób w każdej ze służb lub podmiotów.</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4.3.3. </w:t>
      </w:r>
      <w:r>
        <w:rPr>
          <w:rFonts w:ascii="Times New Roman"/>
          <w:b/>
          <w:i w:val="false"/>
          <w:color w:val="000000"/>
          <w:sz w:val="24"/>
          <w:lang w:val="pl-PL"/>
        </w:rPr>
        <w:t>Opracowywanie programów szkoleń kierowanych do służb zajmujących się przeciwdziałaniem przemocy w rodzinie w zakresie możliwości i form oddziaływania na postawy osób stosujących przemoc w rodzinie i ich realizacja</w:t>
      </w:r>
    </w:p>
    <w:p>
      <w:pPr>
        <w:spacing w:before="25" w:after="0"/>
        <w:ind w:left="0"/>
        <w:jc w:val="both"/>
        <w:textAlignment w:val="auto"/>
      </w:pPr>
      <w:r>
        <w:rPr>
          <w:rFonts w:ascii="Times New Roman"/>
          <w:b w:val="false"/>
          <w:i w:val="false"/>
          <w:color w:val="000000"/>
          <w:sz w:val="24"/>
          <w:lang w:val="pl-PL"/>
        </w:rPr>
        <w:t>Realizatorzy zadania: Komenda Główna Policji, Krajowa Szkoła Sądownictwa i Prokuratury,</w:t>
      </w:r>
    </w:p>
    <w:p>
      <w:pPr>
        <w:spacing w:before="25" w:after="0"/>
        <w:ind w:left="0"/>
        <w:jc w:val="both"/>
        <w:textAlignment w:val="auto"/>
      </w:pPr>
      <w:r>
        <w:rPr>
          <w:rFonts w:ascii="Times New Roman"/>
          <w:b w:val="false"/>
          <w:i w:val="false"/>
          <w:color w:val="000000"/>
          <w:sz w:val="24"/>
          <w:lang w:val="pl-PL"/>
        </w:rPr>
        <w:t>Centralny Zarząd Służby Więziennej, Państwowa Agencja Rozwiązywania Problemów</w:t>
      </w:r>
    </w:p>
    <w:p>
      <w:pPr>
        <w:spacing w:before="25" w:after="0"/>
        <w:ind w:left="0"/>
        <w:jc w:val="both"/>
        <w:textAlignment w:val="auto"/>
      </w:pPr>
      <w:r>
        <w:rPr>
          <w:rFonts w:ascii="Times New Roman"/>
          <w:b w:val="false"/>
          <w:i w:val="false"/>
          <w:color w:val="000000"/>
          <w:sz w:val="24"/>
          <w:lang w:val="pl-PL"/>
        </w:rPr>
        <w:t>Alkoholowych.</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opracowanych programów,</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zrealizowanych szkoleń,</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przeszkolonych osób.</w:t>
      </w:r>
    </w:p>
    <w:p>
      <w:pPr>
        <w:spacing w:before="25" w:after="0"/>
        <w:ind w:left="0"/>
        <w:jc w:val="both"/>
        <w:textAlignment w:val="auto"/>
      </w:pPr>
      <w:r>
        <w:rPr>
          <w:rFonts w:ascii="Times New Roman"/>
          <w:b w:val="false"/>
          <w:i w:val="false"/>
          <w:color w:val="000000"/>
          <w:sz w:val="24"/>
          <w:lang w:val="pl-PL"/>
        </w:rPr>
        <w:t>Termin realizacji: 2021 r.</w:t>
      </w:r>
    </w:p>
    <w:p>
      <w:pPr>
        <w:spacing w:before="25" w:after="0"/>
        <w:ind w:left="0"/>
        <w:jc w:val="both"/>
        <w:textAlignment w:val="auto"/>
      </w:pPr>
      <w:r>
        <w:rPr>
          <w:rFonts w:ascii="Times New Roman"/>
          <w:b w:val="false"/>
          <w:i w:val="false"/>
          <w:color w:val="000000"/>
          <w:sz w:val="24"/>
          <w:lang w:val="pl-PL"/>
        </w:rPr>
        <w:t>Kierunki działań:</w:t>
      </w:r>
    </w:p>
    <w:p>
      <w:pPr>
        <w:spacing w:after="0"/>
        <w:ind w:left="0"/>
        <w:jc w:val="left"/>
        <w:textAlignment w:val="auto"/>
      </w:pPr>
      <w:r>
        <w:rPr>
          <w:rFonts w:ascii="Times New Roman"/>
          <w:b w:val="false"/>
          <w:i w:val="false"/>
          <w:color w:val="000000"/>
          <w:sz w:val="24"/>
          <w:lang w:val="pl-PL"/>
        </w:rPr>
        <w:t xml:space="preserve">4.4. </w:t>
      </w:r>
      <w:r>
        <w:rPr>
          <w:rFonts w:ascii="Times New Roman"/>
          <w:b/>
          <w:i w:val="false"/>
          <w:color w:val="000000"/>
          <w:sz w:val="24"/>
          <w:lang w:val="pl-PL"/>
        </w:rPr>
        <w:t>Wzmacnianie kompetencji zawodowych oraz przeciwdziałanie wypaleniu zawodowemu osób realizujących zadania z zakresu przeciwdziałania przemocy w rodzinie</w:t>
      </w:r>
    </w:p>
    <w:p>
      <w:pPr>
        <w:spacing w:before="25" w:after="0"/>
        <w:ind w:left="0"/>
        <w:jc w:val="both"/>
        <w:textAlignment w:val="auto"/>
      </w:pPr>
      <w:r>
        <w:rPr>
          <w:rFonts w:ascii="Times New Roman"/>
          <w:b w:val="false"/>
          <w:i w:val="false"/>
          <w:color w:val="000000"/>
          <w:sz w:val="24"/>
          <w:lang w:val="pl-PL"/>
        </w:rPr>
        <w:t>Rodzaje działań:</w:t>
      </w:r>
    </w:p>
    <w:p>
      <w:pPr>
        <w:spacing w:after="0"/>
        <w:ind w:left="0"/>
        <w:jc w:val="left"/>
        <w:textAlignment w:val="auto"/>
      </w:pPr>
      <w:r>
        <w:rPr>
          <w:rFonts w:ascii="Times New Roman"/>
          <w:b w:val="false"/>
          <w:i w:val="false"/>
          <w:color w:val="000000"/>
          <w:sz w:val="24"/>
          <w:lang w:val="pl-PL"/>
        </w:rPr>
        <w:t xml:space="preserve">4.4.1. </w:t>
      </w:r>
      <w:r>
        <w:rPr>
          <w:rFonts w:ascii="Times New Roman"/>
          <w:b/>
          <w:i w:val="false"/>
          <w:color w:val="000000"/>
          <w:sz w:val="24"/>
          <w:lang w:val="pl-PL"/>
        </w:rPr>
        <w:t>Realizacja specjalistycznych szkoleń (min. 100 godzin dydaktycznych) umożliwiających uzyskanie certyfikatu specjalisty w obszarze przeciwdziałania przemocy w rodzinie</w:t>
      </w:r>
    </w:p>
    <w:p>
      <w:pPr>
        <w:spacing w:before="25" w:after="0"/>
        <w:ind w:left="0"/>
        <w:jc w:val="both"/>
        <w:textAlignment w:val="auto"/>
      </w:pPr>
      <w:r>
        <w:rPr>
          <w:rFonts w:ascii="Times New Roman"/>
          <w:b w:val="false"/>
          <w:i w:val="false"/>
          <w:color w:val="000000"/>
          <w:sz w:val="24"/>
          <w:lang w:val="pl-PL"/>
        </w:rPr>
        <w:t>Realizatorzy zadania: organizacje pozarządowe, uczelnie przy wsparciu merytorycznym jednostki samorządu terytorialnego - szczebel wojewódzki.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zrealizowanych szkoleń,</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uczestniczących w szkoleniach,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które uzyskały certyfikat specjalisty.</w:t>
      </w:r>
    </w:p>
    <w:p>
      <w:pPr>
        <w:spacing w:before="25" w:after="0"/>
        <w:ind w:left="0"/>
        <w:jc w:val="both"/>
        <w:textAlignment w:val="auto"/>
      </w:pPr>
      <w:r>
        <w:rPr>
          <w:rFonts w:ascii="Times New Roman"/>
          <w:b w:val="false"/>
          <w:i w:val="false"/>
          <w:color w:val="000000"/>
          <w:sz w:val="24"/>
          <w:lang w:val="pl-PL"/>
        </w:rPr>
        <w:t>Termin realizacji: 2021 r.</w:t>
      </w:r>
    </w:p>
    <w:p>
      <w:pPr>
        <w:spacing w:after="0"/>
        <w:ind w:left="0"/>
        <w:jc w:val="left"/>
        <w:textAlignment w:val="auto"/>
      </w:pPr>
      <w:r>
        <w:rPr>
          <w:rFonts w:ascii="Times New Roman"/>
          <w:b w:val="false"/>
          <w:i w:val="false"/>
          <w:color w:val="000000"/>
          <w:sz w:val="24"/>
          <w:lang w:val="pl-PL"/>
        </w:rPr>
        <w:t xml:space="preserve">4.4.2. </w:t>
      </w:r>
      <w:r>
        <w:rPr>
          <w:rFonts w:ascii="Times New Roman"/>
          <w:b/>
          <w:i w:val="false"/>
          <w:color w:val="000000"/>
          <w:sz w:val="24"/>
          <w:lang w:val="pl-PL"/>
        </w:rPr>
        <w:t>Wdrożenie systemu wsparcia dla osób pracujących bezpośrednio z osobami doznającymi przemocy w rodzinie i z osobami stosującymi przemoc, w formie m.in. superwizji, coachingu, doradztwa, grup wsparcia</w:t>
      </w:r>
    </w:p>
    <w:p>
      <w:pPr>
        <w:spacing w:before="25" w:after="0"/>
        <w:ind w:left="0"/>
        <w:jc w:val="both"/>
        <w:textAlignment w:val="auto"/>
      </w:pPr>
      <w:r>
        <w:rPr>
          <w:rFonts w:ascii="Times New Roman"/>
          <w:b w:val="false"/>
          <w:i w:val="false"/>
          <w:color w:val="000000"/>
          <w:sz w:val="24"/>
          <w:lang w:val="pl-PL"/>
        </w:rPr>
        <w:t>Realizatorzy zadania: jednostki samorządu terytorialnego - szczebel gminny, powiatowy</w:t>
      </w:r>
    </w:p>
    <w:p>
      <w:pPr>
        <w:spacing w:before="25" w:after="0"/>
        <w:ind w:left="0"/>
        <w:jc w:val="both"/>
        <w:textAlignment w:val="auto"/>
      </w:pPr>
      <w:r>
        <w:rPr>
          <w:rFonts w:ascii="Times New Roman"/>
          <w:b w:val="false"/>
          <w:i w:val="false"/>
          <w:color w:val="000000"/>
          <w:sz w:val="24"/>
          <w:lang w:val="pl-PL"/>
        </w:rPr>
        <w:t>i wojewódzki.</w:t>
      </w:r>
    </w:p>
    <w:p>
      <w:pPr>
        <w:spacing w:before="25" w:after="0"/>
        <w:ind w:left="0"/>
        <w:jc w:val="both"/>
        <w:textAlignment w:val="auto"/>
      </w:pPr>
      <w:r>
        <w:rPr>
          <w:rFonts w:ascii="Times New Roman"/>
          <w:b w:val="false"/>
          <w:i w:val="false"/>
          <w:color w:val="000000"/>
          <w:sz w:val="24"/>
          <w:lang w:val="pl-PL"/>
        </w:rPr>
        <w:t>Wskaźniki: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poddanych różnym formom poradnictwa i wsparcia psychologicznego,</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zrealizowanych spotkań superwizyjnych,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liczba osób uczestniczących w spotkaniach superwizyjnych.</w:t>
      </w:r>
    </w:p>
    <w:p>
      <w:pPr>
        <w:spacing w:before="25" w:after="0"/>
        <w:ind w:left="0"/>
        <w:jc w:val="both"/>
        <w:textAlignment w:val="auto"/>
      </w:pPr>
      <w:r>
        <w:rPr>
          <w:rFonts w:ascii="Times New Roman"/>
          <w:b w:val="false"/>
          <w:i w:val="false"/>
          <w:color w:val="000000"/>
          <w:sz w:val="24"/>
          <w:lang w:val="pl-PL"/>
        </w:rPr>
        <w:t>Termin realizacji: 2021 r.</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VII. </w:t>
      </w:r>
    </w:p>
    <w:p>
      <w:pPr>
        <w:spacing w:before="25" w:after="0"/>
        <w:ind w:left="0"/>
        <w:jc w:val="center"/>
        <w:textAlignment w:val="auto"/>
      </w:pPr>
      <w:r>
        <w:rPr>
          <w:rFonts w:ascii="Times New Roman"/>
          <w:b/>
          <w:i w:val="false"/>
          <w:color w:val="000000"/>
          <w:sz w:val="24"/>
          <w:lang w:val="pl-PL"/>
        </w:rPr>
        <w:t>Przewidywane skutki finansowe</w:t>
      </w:r>
    </w:p>
    <w:p>
      <w:pPr>
        <w:spacing w:after="0"/>
        <w:ind w:left="0"/>
        <w:jc w:val="left"/>
        <w:textAlignment w:val="auto"/>
      </w:pPr>
      <w:r>
        <w:rPr>
          <w:rFonts w:ascii="Times New Roman"/>
          <w:b w:val="false"/>
          <w:i w:val="false"/>
          <w:color w:val="000000"/>
          <w:sz w:val="24"/>
          <w:lang w:val="pl-PL"/>
        </w:rPr>
        <w:t>Realizacja Krajowego Programu Przeciwdziałania Przemocy w Rodzinie została zaprojektowana na rok 2021.</w:t>
      </w:r>
    </w:p>
    <w:p>
      <w:pPr>
        <w:spacing w:before="25" w:after="0"/>
        <w:ind w:left="0"/>
        <w:jc w:val="both"/>
        <w:textAlignment w:val="auto"/>
      </w:pPr>
      <w:r>
        <w:rPr>
          <w:rFonts w:ascii="Times New Roman"/>
          <w:b w:val="false"/>
          <w:i w:val="false"/>
          <w:color w:val="000000"/>
          <w:sz w:val="24"/>
          <w:lang w:val="pl-PL"/>
        </w:rPr>
        <w:t>Budżet Programu w trakcie jego funkcjonowania będzie kształtował się następująco:</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diagnoza zjawiska przemocy w rodzinie 150 000 zł</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ogólnopolska konferencja 50 000 zł</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utrzymanie specjalistycznych ośrodków wsparcia dla ofiar przemocy w rodzinie 15 895 200 zł</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realizacja programów oddziaływań korekcyjno-edukacyjnych dla osób stosujących przemoc w rodzinie 3 600 000 zł</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realizacja programów psychologiczno-terapeutycznych dla osób stosujących przemoc w rodzinie 1 112 800 zł</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dofinansowanie szkoleń z zakresu przeciwdziałania przemocy w rodzinie 1 600 000 zł</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utrzymanie całodobowej, bezpłatnej ogólnopolskiej linii telefonicznej dla ofiar przemocy w rodzinie 340 000 zł</w:t>
      </w:r>
    </w:p>
    <w:p>
      <w:pPr>
        <w:spacing w:before="25" w:after="0"/>
        <w:ind w:left="0"/>
        <w:jc w:val="both"/>
        <w:textAlignment w:val="auto"/>
      </w:pPr>
      <w:r>
        <w:rPr>
          <w:rFonts w:ascii="Times New Roman"/>
          <w:b w:val="false"/>
          <w:i w:val="false"/>
          <w:color w:val="000000"/>
          <w:sz w:val="24"/>
          <w:lang w:val="pl-PL"/>
        </w:rPr>
        <w:t>Razem: 22 748 000 zł</w:t>
      </w:r>
    </w:p>
    <w:p>
      <w:pPr>
        <w:spacing w:before="25" w:after="0"/>
        <w:ind w:left="0"/>
        <w:jc w:val="both"/>
        <w:textAlignment w:val="auto"/>
      </w:pPr>
      <w:r>
        <w:rPr>
          <w:rFonts w:ascii="Times New Roman"/>
          <w:b w:val="false"/>
          <w:i w:val="false"/>
          <w:color w:val="000000"/>
          <w:sz w:val="24"/>
          <w:lang w:val="pl-PL"/>
        </w:rPr>
        <w:t>Nakłady budżetu państwa na rok 2021 w związku z uchwaleniem Krajowego Programu Przeciwdziałania Przemocy w Rodzinie zostały zawarte w załączniku nr 1 do Programu.</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VIII. </w:t>
      </w:r>
    </w:p>
    <w:p>
      <w:pPr>
        <w:spacing w:before="25" w:after="0"/>
        <w:ind w:left="0"/>
        <w:jc w:val="center"/>
        <w:textAlignment w:val="auto"/>
      </w:pPr>
      <w:r>
        <w:rPr>
          <w:rFonts w:ascii="Times New Roman"/>
          <w:b/>
          <w:i w:val="false"/>
          <w:color w:val="000000"/>
          <w:sz w:val="24"/>
          <w:lang w:val="pl-PL"/>
        </w:rPr>
        <w:t>Przewidywane efekty realizacji Programu</w:t>
      </w:r>
    </w:p>
    <w:p>
      <w:pPr>
        <w:spacing w:after="0"/>
        <w:ind w:left="0"/>
        <w:jc w:val="left"/>
        <w:textAlignment w:val="auto"/>
      </w:pPr>
      <w:r>
        <w:rPr>
          <w:rFonts w:ascii="Times New Roman"/>
          <w:b w:val="false"/>
          <w:i w:val="false"/>
          <w:color w:val="000000"/>
          <w:sz w:val="24"/>
          <w:lang w:val="pl-PL"/>
        </w:rPr>
        <w:t>Zakłada się, że zadania realizowane w ramach Programu doprowadzą do zwiększenia skuteczności pomocy i wsparcia osobom i rodzinom zagrożonym i dotkniętym przemocą przez:</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podniesienie świadomości społecznej w obszarze przeciwdziałania przemocy w rodzinie oraz zwiększenie wiedzy na temat mechanizmów i skutków przemocy,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rozwój, wzmocnienie i upowszechnienie działań profilaktycznych w zakresie przeciwdziałania przemocy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podniesienie jakości usług świadczonych na rzecz osób i rodzin zagrożonych bądź doświadczających przemocy,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zwiększenie dostępności do pomocy specjalistycznej osobom i rodzinom doświadczającym przemocy, w tym zapewnienie miejsc w całodobowych placówkach udzielających pomocy,</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zintensyfikowanie i podniesienie jakości działań w stosunku do osób stosujących przemoc w rodzinie, w tym rozwój:</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programów oddziaływań korekcyjno-edukacyjnych,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programów psychologiczno-terapeutycznych,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innych - uzupełniających korekcję i terapię osób stosujących przemoc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podniesienie kwalifikacji i wzrost kompetencji osób zajmujących się świadczeniem usług dla osób i rodzin zagrożonych i dotkniętych przemocą oraz osób ją stosujących.</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IX. </w:t>
      </w:r>
    </w:p>
    <w:p>
      <w:pPr>
        <w:spacing w:before="25" w:after="0"/>
        <w:ind w:left="0"/>
        <w:jc w:val="center"/>
        <w:textAlignment w:val="auto"/>
      </w:pPr>
      <w:r>
        <w:rPr>
          <w:rFonts w:ascii="Times New Roman"/>
          <w:b/>
          <w:i w:val="false"/>
          <w:color w:val="000000"/>
          <w:sz w:val="24"/>
          <w:lang w:val="pl-PL"/>
        </w:rPr>
        <w:t>Sposób monitorowania i sprawozdawczości</w:t>
      </w:r>
    </w:p>
    <w:p>
      <w:pPr>
        <w:spacing w:after="0"/>
        <w:ind w:left="0"/>
        <w:jc w:val="left"/>
        <w:textAlignment w:val="auto"/>
      </w:pPr>
      <w:r>
        <w:rPr>
          <w:rFonts w:ascii="Times New Roman"/>
          <w:b w:val="false"/>
          <w:i w:val="false"/>
          <w:color w:val="000000"/>
          <w:sz w:val="24"/>
          <w:lang w:val="pl-PL"/>
        </w:rPr>
        <w:t>Ocena jakości realizowanych w ramach Programu działań będzie odbywała się w oparciu o prowadzony monitoring i sprawozdawczość.</w:t>
      </w:r>
    </w:p>
    <w:p>
      <w:pPr>
        <w:spacing w:before="25" w:after="0"/>
        <w:ind w:left="0"/>
        <w:jc w:val="both"/>
        <w:textAlignment w:val="auto"/>
      </w:pPr>
      <w:r>
        <w:rPr>
          <w:rFonts w:ascii="Times New Roman"/>
          <w:b w:val="false"/>
          <w:i w:val="false"/>
          <w:color w:val="000000"/>
          <w:sz w:val="24"/>
          <w:lang w:val="pl-PL"/>
        </w:rPr>
        <w:t>Każdy z organów na szczeblu centralnym odpowiedzialnych za monitorowanie Programu dokona analizy jakościowej i ilościowej realizacji Programu w oparciu o dane przekazane przez podległe jednostki z uwzględnieniem wskaźników monitorowania: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606"/>
        <w:gridCol w:w="2407"/>
        <w:gridCol w:w="5046"/>
        <w:gridCol w:w="1201"/>
        <w:gridCol w:w="1201"/>
      </w:tblGrid>
      <w:tr>
        <w:trPr>
          <w:trHeight w:val="45" w:hRule="atLeast"/>
        </w:trPr>
        <w:tc>
          <w:tcPr>
            <w:tcW w:w="0" w:type="auto"/>
            <w:gridSpan w:val="3"/>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Wskaźniki monitorowania</w:t>
            </w:r>
          </w:p>
          <w:p>
            <w:pPr>
              <w:spacing w:before="25" w:after="0"/>
              <w:ind w:left="0"/>
              <w:jc w:val="center"/>
              <w:textAlignment w:val="auto"/>
            </w:pPr>
            <w:r>
              <w:rPr>
                <w:rFonts w:ascii="Times New Roman"/>
                <w:b/>
                <w:i w:val="false"/>
                <w:color w:val="000000"/>
                <w:sz w:val="24"/>
                <w:lang w:val="pl-PL"/>
              </w:rPr>
              <w:t>Krajowego Programu Przeciwdziałania Przemocy w Rodzinie na rok 2021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Wartość wskaźnika</w:t>
            </w:r>
          </w:p>
        </w:tc>
      </w:tr>
      <w:tr>
        <w:trPr>
          <w:trHeight w:val="45" w:hRule="atLeast"/>
        </w:trPr>
        <w:tc>
          <w:tcPr>
            <w:tcW w:w="0" w:type="auto"/>
            <w:gridSpan w:val="3"/>
            <w:vMerge/>
            <w:tcBorders>
              <w:top w:val="nil"/>
              <w:bottom w:val="single" w:color="000000" w:sz="8"/>
              <w:right w:val="single" w:color="000000" w:sz="8"/>
            </w:tcBorders>
          </w:tcP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2019</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2021</w:t>
            </w:r>
          </w:p>
        </w:tc>
      </w:tr>
      <w:tr>
        <w:trPr>
          <w:trHeight w:val="45" w:hRule="atLeast"/>
        </w:trPr>
        <w:tc>
          <w:tcPr>
            <w:tcW w:w="160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Cel główny</w:t>
            </w:r>
          </w:p>
        </w:tc>
        <w:tc>
          <w:tcPr>
            <w:tcW w:w="240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zwiększenie skuteczności przeciwdziałania przemocy w rodzinie oraz zmniejszenie skali tego zjawiska w Polsce</w:t>
            </w: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rodzin objętych procedurą "Niebieska Karta"</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110 740</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109 458</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osób, które skorzystały ze wsparcia różnego rodzaju placówek udzielających pomocy</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26 953</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27 500</w:t>
            </w:r>
          </w:p>
        </w:tc>
      </w:tr>
      <w:tr>
        <w:trPr>
          <w:trHeight w:val="45" w:hRule="atLeast"/>
        </w:trPr>
        <w:tc>
          <w:tcPr>
            <w:tcW w:w="160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Cele szczegółowe</w:t>
            </w:r>
          </w:p>
        </w:tc>
        <w:tc>
          <w:tcPr>
            <w:tcW w:w="240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zintensyfikowanie działań profilaktycznych w zakresie przeciwdziałania przemocy w rodzinie</w:t>
            </w: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realizowanych gminnych programów przeciwdziałania przemocy w rodzinie oraz ochrony ofiar przemocy w rodzinie</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2 455</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2 470</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realizowanych powiatowych programów przeciwdziałania przemocy w rodzinie oraz ochrony ofiar przemocy w rodzinie</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325</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335</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realizowanych wojewódzkich programów przeciwdziałania przemocy w rodzinie</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14</w:t>
            </w:r>
          </w:p>
        </w:tc>
      </w:tr>
      <w:tr>
        <w:trPr>
          <w:trHeight w:val="45" w:hRule="atLeast"/>
        </w:trPr>
        <w:tc>
          <w:tcPr>
            <w:tcW w:w="0" w:type="auto"/>
            <w:vMerge/>
            <w:tcBorders>
              <w:top w:val="nil"/>
              <w:bottom w:val="single" w:color="000000" w:sz="8"/>
              <w:right w:val="single" w:color="000000" w:sz="8"/>
            </w:tcBorders>
          </w:tcPr>
          <w:p/>
        </w:tc>
        <w:tc>
          <w:tcPr>
            <w:tcW w:w="240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zwiększenie dostępności i skuteczności ochrony oraz wsparcia osób dotkniętych przemocą w rodzinie</w:t>
            </w: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specjalistycznych ośrodków wsparcia dla ofiar przemocy w rodzinie, które stworzyły miejsca noclegowe dla osób doznających przemocy w rodzinie</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36</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37</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utworzonych zespołów interdyscyplinarnych</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2 493</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2 477</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ogółem sporządzonych formularzy "Niebieska Karta-A"</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94 716</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92 861</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ogółem porządzonych formularzy "Niebieska Karta-C"</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62 888</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60 749</w:t>
            </w:r>
          </w:p>
        </w:tc>
      </w:tr>
      <w:tr>
        <w:trPr>
          <w:trHeight w:val="45" w:hRule="atLeast"/>
        </w:trPr>
        <w:tc>
          <w:tcPr>
            <w:tcW w:w="0" w:type="auto"/>
            <w:vMerge/>
            <w:tcBorders>
              <w:top w:val="nil"/>
              <w:bottom w:val="single" w:color="000000" w:sz="8"/>
              <w:right w:val="single" w:color="000000" w:sz="8"/>
            </w:tcBorders>
          </w:tcPr>
          <w:p/>
        </w:tc>
        <w:tc>
          <w:tcPr>
            <w:tcW w:w="2407"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zwiększenie skuteczności oddziaływań wobec osób stosujących przemoc w rodzinie</w:t>
            </w: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osób stosujących przemoc w rodzinie uczestniczących w programach oddziaływań korekcyjno-edukacyjnych</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5 049</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4 000</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osób stosujących przemoc w rodzinie uczestniczących w programach psychologiczno-terapeutycznych</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1 064</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1 236</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sporządzonych ogółem formularzy "Niebieska Karta-D"</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48 299</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46 006</w:t>
            </w:r>
          </w:p>
        </w:tc>
      </w:tr>
      <w:tr>
        <w:trPr>
          <w:trHeight w:val="45" w:hRule="atLeast"/>
        </w:trPr>
        <w:tc>
          <w:tcPr>
            <w:tcW w:w="0" w:type="auto"/>
            <w:vMerge/>
            <w:tcBorders>
              <w:top w:val="nil"/>
              <w:bottom w:val="single" w:color="000000" w:sz="8"/>
              <w:right w:val="single" w:color="000000" w:sz="8"/>
            </w:tcBorders>
          </w:tcPr>
          <w:p/>
        </w:tc>
        <w:tc>
          <w:tcPr>
            <w:tcW w:w="2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zwiększenie poziomu kompetencji przedstawicieli</w:t>
            </w: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osób uczestniczących w szkoleniach dla przedstawicieli służb i podmiotów realizujących zadania z zakresu przeciwdziałania przemocy w rodzinie</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4 061</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4 100</w:t>
            </w:r>
          </w:p>
        </w:tc>
      </w:tr>
      <w:tr>
        <w:trPr>
          <w:trHeight w:val="45" w:hRule="atLeast"/>
        </w:trPr>
        <w:tc>
          <w:tcPr>
            <w:tcW w:w="0" w:type="auto"/>
            <w:vMerge/>
            <w:tcBorders>
              <w:top w:val="nil"/>
              <w:bottom w:val="single" w:color="000000" w:sz="8"/>
              <w:right w:val="single" w:color="000000" w:sz="8"/>
            </w:tcBorders>
          </w:tcPr>
          <w:p/>
        </w:tc>
        <w:tc>
          <w:tcPr>
            <w:tcW w:w="2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instytucji i podmiotów realizujących zadania z zakresu</w:t>
            </w: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osób pracujących bezpośrednio z osobami dotkniętymi przemocą w rodzinie i z osobami stosującymi przemoc oddanych różnym formom poradnictwa i wsparcia psychologicznego (superwizja, coaching, grupy wsparcia)</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9 991</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10 100</w:t>
            </w:r>
          </w:p>
        </w:tc>
      </w:tr>
      <w:tr>
        <w:trPr>
          <w:trHeight w:val="45" w:hRule="atLeast"/>
        </w:trPr>
        <w:tc>
          <w:tcPr>
            <w:tcW w:w="0" w:type="auto"/>
            <w:vMerge/>
            <w:tcBorders>
              <w:top w:val="nil"/>
              <w:bottom w:val="single" w:color="000000" w:sz="8"/>
              <w:right w:val="single" w:color="000000" w:sz="8"/>
            </w:tcBorders>
          </w:tcPr>
          <w:p/>
        </w:tc>
        <w:tc>
          <w:tcPr>
            <w:tcW w:w="2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przeciwdziałania przemocy w rodzinie w celu podniesienia jakości i dostępności świadczonych usług</w:t>
            </w:r>
          </w:p>
        </w:tc>
        <w:tc>
          <w:tcPr>
            <w:tcW w:w="5046"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liczba osób uczestniczących w konferencji organizowanej przez MRiPS</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110</w:t>
            </w:r>
          </w:p>
        </w:tc>
        <w:tc>
          <w:tcPr>
            <w:tcW w:w="1201"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120</w:t>
            </w:r>
          </w:p>
        </w:tc>
      </w:tr>
    </w:tbl>
    <w:p>
      <w:pPr>
        <w:spacing w:before="25" w:after="0"/>
        <w:ind w:left="0"/>
        <w:jc w:val="both"/>
        <w:textAlignment w:val="auto"/>
      </w:pPr>
      <w:r>
        <w:rPr>
          <w:rFonts w:ascii="Times New Roman"/>
          <w:b w:val="false"/>
          <w:i w:val="false"/>
          <w:color w:val="000000"/>
          <w:sz w:val="24"/>
          <w:lang w:val="pl-PL"/>
        </w:rPr>
        <w:t>Monitorowanie realizacji Programu będzie się odbywać przez sprawozdawczość dokonywaną w oparciu o wskaźniki działań, która w szczególności dotyczyć będzie: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instytucji pomagających osobom dotkniętym przemocą w rodzinie,</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form udzielanej pomocy takim osobom,</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form działań kierowanych do osób stosujących przemoc w rodzinie.</w:t>
      </w:r>
    </w:p>
    <w:p>
      <w:pPr>
        <w:spacing w:before="25" w:after="0"/>
        <w:ind w:left="0"/>
        <w:jc w:val="both"/>
        <w:textAlignment w:val="auto"/>
      </w:pPr>
      <w:r>
        <w:rPr>
          <w:rFonts w:ascii="Times New Roman"/>
          <w:b w:val="false"/>
          <w:i w:val="false"/>
          <w:color w:val="000000"/>
          <w:sz w:val="24"/>
          <w:lang w:val="pl-PL"/>
        </w:rPr>
        <w:t>Zgodnie z przepisami ustawy za koordynację działań monitorujących na szczeblu centralnym odpowiedzialny jest Krajowy Koordynator realizacji Krajowego Programu Przeciwdziałania Przemocy w Rodzinie, zaś na szczeblu wojewódzkim - Wojewódzki Koordynator Krajowego Programu Przeciwdziałania Przemocy w Rodzinie.</w:t>
      </w:r>
    </w:p>
    <w:p>
      <w:pPr>
        <w:spacing w:before="25" w:after="0"/>
        <w:ind w:left="0"/>
        <w:jc w:val="both"/>
        <w:textAlignment w:val="auto"/>
      </w:pPr>
      <w:r>
        <w:rPr>
          <w:rFonts w:ascii="Times New Roman"/>
          <w:b w:val="false"/>
          <w:i w:val="false"/>
          <w:color w:val="000000"/>
          <w:sz w:val="24"/>
          <w:lang w:val="pl-PL"/>
        </w:rPr>
        <w:t>Dane statystyczne będą opracowywane przez wszystkie szczeble samorządu terytorialnego, tj. gminne, powiatowe, wojewódzkie a także przez wojewodów. Następnie za pośrednictwem systemów informatycznych przekazane zostaną na szczebel centralny. Opracowanie sprawozdań przez samorządy lokalne nastąpi nie później niż do 10 lutego następnego roku, zaś przekazanie przez wojewodów sprawozdań na szczebel centralny nastąpi do 30 marca następnego roku. Posłużą one jako składowa do opracowania Sprawozdania z Realizacji Krajowego Programu Przeciwdziałania Przemocy w Rodzinie. Wzór sprawozdania z realizacji Programu został zawarty w załączniku nr 2 do Programu.</w:t>
      </w:r>
    </w:p>
    <w:p>
      <w:pPr>
        <w:spacing w:before="25" w:after="0"/>
        <w:ind w:left="0"/>
        <w:jc w:val="both"/>
        <w:textAlignment w:val="auto"/>
      </w:pPr>
      <w:r>
        <w:rPr>
          <w:rFonts w:ascii="Times New Roman"/>
          <w:b w:val="false"/>
          <w:i w:val="false"/>
          <w:color w:val="000000"/>
          <w:sz w:val="24"/>
          <w:lang w:val="pl-PL"/>
        </w:rPr>
        <w:t xml:space="preserve">Zgodnie z </w:t>
      </w:r>
      <w:r>
        <w:rPr>
          <w:rFonts w:ascii="Times New Roman"/>
          <w:b w:val="false"/>
          <w:i w:val="false"/>
          <w:color w:val="1b1b1b"/>
          <w:sz w:val="24"/>
          <w:lang w:val="pl-PL"/>
        </w:rPr>
        <w:t>art. 11</w:t>
      </w:r>
      <w:r>
        <w:rPr>
          <w:rFonts w:ascii="Times New Roman"/>
          <w:b w:val="false"/>
          <w:i w:val="false"/>
          <w:color w:val="000000"/>
          <w:sz w:val="24"/>
          <w:lang w:val="pl-PL"/>
        </w:rPr>
        <w:t xml:space="preserve"> ustawy o przeciwdziałaniu przemocy w rodzinie sprawozdanie z realizacji Krajowego Programu Przeciwdziałania Przemocy w Rodzinie składane jest corocznie, w terminie do 30 września, Sejmowi i Senatowi Rzeczypospolitej Polskiej przez Radę Ministrów.</w:t>
      </w:r>
    </w:p>
    <w:p>
      <w:pPr>
        <w:spacing w:before="25" w:after="0"/>
        <w:ind w:left="0"/>
        <w:jc w:val="both"/>
        <w:textAlignment w:val="auto"/>
      </w:pPr>
      <w:r>
        <w:rPr>
          <w:rFonts w:ascii="Times New Roman"/>
          <w:b w:val="false"/>
          <w:i w:val="false"/>
          <w:color w:val="000000"/>
          <w:sz w:val="24"/>
          <w:lang w:val="pl-PL"/>
        </w:rPr>
        <w:t>Jakość realizowanych działań będzie oceniana przez wojewodów, którzy sprawują nadzór nad sposobem realizacji zadań przez jednostki samorządu terytorialnego, a także przez Ministerstwo Rodziny i Polityki Społecznej w oparciu o przekazane przez wojewodów informacje zarówno o charakterze statystycznym, jak również wynikające z przeprowadzonych kontroli, ale też na podstawie wdrożonych przez jednostki samorządu terytorialnego innowacyjnych rozwiązań.</w:t>
      </w:r>
    </w:p>
    <w:p>
      <w:pPr>
        <w:spacing w:before="25" w:after="0"/>
        <w:ind w:left="0"/>
        <w:jc w:val="both"/>
        <w:textAlignment w:val="auto"/>
      </w:pPr>
      <w:r>
        <w:rPr>
          <w:rFonts w:ascii="Times New Roman"/>
          <w:b w:val="false"/>
          <w:i w:val="false"/>
          <w:color w:val="000000"/>
          <w:sz w:val="24"/>
          <w:lang w:val="pl-PL"/>
        </w:rPr>
        <w:t>Ponadto, na stronach internetowych wszystkich resortów zaangażowanych w realizację Programu, zamieszczone będą najważniejsze informacje wynikające z monitorowania i sprawozdawczości Programu.</w:t>
      </w:r>
    </w:p>
    <w:p>
      <w:pPr>
        <w:spacing w:before="25" w:after="0"/>
        <w:ind w:left="0"/>
        <w:jc w:val="both"/>
        <w:textAlignment w:val="auto"/>
      </w:pPr>
      <w:r>
        <w:rPr>
          <w:rFonts w:ascii="Times New Roman"/>
          <w:b w:val="false"/>
          <w:i w:val="false"/>
          <w:color w:val="000000"/>
          <w:sz w:val="24"/>
          <w:lang w:val="pl-PL"/>
        </w:rPr>
        <w:t>W ramach realizacji Programu dostępne będą, na stronach internetowych podmiotów zaangażowanych w działania, bazy zawierające dane instytucji, z których usług mogą skorzystać osoby dotknięte przemocą w rodzinie oraz osoby stosujące przemoc w rodzinie.</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Załącznik Nr  1</w:t>
      </w:r>
    </w:p>
    <w:p>
      <w:pPr>
        <w:spacing w:before="25" w:after="0"/>
        <w:ind w:left="0"/>
        <w:jc w:val="center"/>
        <w:textAlignment w:val="auto"/>
      </w:pPr>
      <w:r>
        <w:rPr>
          <w:rFonts w:ascii="Times New Roman"/>
          <w:b/>
          <w:i w:val="false"/>
          <w:color w:val="000000"/>
          <w:sz w:val="24"/>
          <w:lang w:val="pl-PL"/>
        </w:rPr>
        <w:t>Nakłady budżetu państwa na rok 2021 w związku z uchwaleniem Krajowego Programu Przeciwdziałania Przemocy w Rodzinie</w:t>
      </w:r>
    </w:p>
    <w:p>
      <w:pPr>
        <w:spacing w:after="0"/>
        <w:ind w:left="0"/>
        <w:jc w:val="left"/>
        <w:textAlignment w:val="auto"/>
      </w:pPr>
      <w:r>
        <w:rPr>
          <w:rFonts w:ascii="Times New Roman"/>
          <w:b w:val="false"/>
          <w:i w:val="false"/>
          <w:color w:val="000000"/>
          <w:sz w:val="24"/>
          <w:lang w:val="pl-PL"/>
        </w:rPr>
        <w:t>wzór</w:t>
      </w:r>
    </w:p>
    <w:p>
      <w:pPr>
        <w:spacing w:before="80" w:after="0"/>
        <w:ind w:left="0"/>
        <w:jc w:val="left"/>
        <w:textAlignment w:val="auto"/>
      </w:pPr>
    </w:p>
    <w:p>
      <w:pPr>
        <w:spacing w:before="89" w:after="0"/>
        <w:ind w:left="0"/>
        <w:jc w:val="center"/>
        <w:textAlignment w:val="auto"/>
      </w:pPr>
      <w:r>
        <w:rPr>
          <w:rFonts w:ascii="Times New Roman"/>
          <w:b/>
          <w:i w:val="false"/>
          <w:color w:val="000000"/>
          <w:sz w:val="24"/>
          <w:lang w:val="pl-PL"/>
        </w:rPr>
        <w:t>Załącznik Nr  2</w:t>
      </w:r>
    </w:p>
    <w:p>
      <w:pPr>
        <w:spacing w:before="25" w:after="0"/>
        <w:ind w:left="0"/>
        <w:jc w:val="center"/>
        <w:textAlignment w:val="auto"/>
      </w:pPr>
      <w:r>
        <w:rPr>
          <w:rFonts w:ascii="Times New Roman"/>
          <w:b/>
          <w:i w:val="false"/>
          <w:color w:val="000000"/>
          <w:sz w:val="24"/>
          <w:lang w:val="pl-PL"/>
        </w:rPr>
        <w:t>Wzór rocznego sprawozdania z realizacji Krajowego Programu Przeciwdziałania Przemocy w Rodzinie na rok 2021</w:t>
      </w:r>
    </w:p>
    <w:p>
      <w:pPr>
        <w:spacing w:after="0"/>
        <w:ind w:left="0"/>
        <w:jc w:val="left"/>
        <w:textAlignment w:val="auto"/>
      </w:pPr>
      <w:r>
        <w:rPr>
          <w:rFonts w:ascii="Times New Roman"/>
          <w:b w:val="false"/>
          <w:i w:val="false"/>
          <w:color w:val="000000"/>
          <w:sz w:val="24"/>
          <w:lang w:val="pl-PL"/>
        </w:rPr>
        <w:t>wzór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